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A9D5" w14:textId="051FBB3D" w:rsidR="00301ACB" w:rsidRDefault="00301ACB" w:rsidP="0042080E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Processo licitatório nº 35/2020 – Pregão Presencial nº 19/2020</w:t>
      </w:r>
    </w:p>
    <w:p w14:paraId="2D5EBA33" w14:textId="77777777" w:rsidR="00301ACB" w:rsidRDefault="00301ACB" w:rsidP="0042080E">
      <w:pPr>
        <w:jc w:val="center"/>
        <w:rPr>
          <w:rFonts w:ascii="Arial" w:hAnsi="Arial" w:cs="Arial"/>
          <w:b/>
          <w:bCs/>
          <w:sz w:val="20"/>
        </w:rPr>
      </w:pPr>
    </w:p>
    <w:p w14:paraId="11AC90A1" w14:textId="4C9003A9" w:rsidR="00301ACB" w:rsidRDefault="00301ACB" w:rsidP="00301ACB">
      <w:pPr>
        <w:rPr>
          <w:rFonts w:ascii="Arial" w:hAnsi="Arial" w:cs="Arial"/>
          <w:sz w:val="20"/>
        </w:rPr>
      </w:pPr>
      <w:r w:rsidRPr="00301ACB">
        <w:rPr>
          <w:rFonts w:ascii="Arial" w:hAnsi="Arial" w:cs="Arial"/>
          <w:sz w:val="20"/>
        </w:rPr>
        <w:t xml:space="preserve">Levamos aos interessados a retificação do anexo </w:t>
      </w:r>
      <w:r w:rsidR="00CC278B">
        <w:rPr>
          <w:rFonts w:ascii="Arial" w:hAnsi="Arial" w:cs="Arial"/>
          <w:sz w:val="20"/>
        </w:rPr>
        <w:t>I</w:t>
      </w:r>
      <w:r w:rsidRPr="00301ACB">
        <w:rPr>
          <w:rFonts w:ascii="Arial" w:hAnsi="Arial" w:cs="Arial"/>
          <w:sz w:val="20"/>
        </w:rPr>
        <w:t>I do edital</w:t>
      </w:r>
      <w:r>
        <w:rPr>
          <w:rFonts w:ascii="Arial" w:hAnsi="Arial" w:cs="Arial"/>
          <w:sz w:val="20"/>
        </w:rPr>
        <w:t>;</w:t>
      </w:r>
    </w:p>
    <w:p w14:paraId="7D13731F" w14:textId="6E346784" w:rsidR="00301ACB" w:rsidRDefault="00301ACB" w:rsidP="00301ACB">
      <w:pPr>
        <w:rPr>
          <w:rFonts w:ascii="Arial" w:hAnsi="Arial" w:cs="Arial"/>
          <w:sz w:val="20"/>
        </w:rPr>
      </w:pPr>
    </w:p>
    <w:p w14:paraId="6B742B83" w14:textId="3FDDC6E2" w:rsidR="00301ACB" w:rsidRPr="00301ACB" w:rsidRDefault="00301ACB" w:rsidP="00301A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Onde se lê:</w:t>
      </w:r>
    </w:p>
    <w:p w14:paraId="67930C65" w14:textId="77777777" w:rsidR="00301ACB" w:rsidRDefault="00301ACB" w:rsidP="0042080E">
      <w:pPr>
        <w:jc w:val="center"/>
        <w:rPr>
          <w:rFonts w:ascii="Arial" w:hAnsi="Arial" w:cs="Arial"/>
          <w:b/>
          <w:bCs/>
          <w:sz w:val="20"/>
        </w:rPr>
      </w:pPr>
    </w:p>
    <w:p w14:paraId="128DEF55" w14:textId="77777777" w:rsidR="00301ACB" w:rsidRDefault="00301ACB" w:rsidP="00301ACB">
      <w:pPr>
        <w:rPr>
          <w:rFonts w:ascii="Arial" w:hAnsi="Arial" w:cs="Arial"/>
          <w:b/>
          <w:bCs/>
          <w:sz w:val="20"/>
        </w:rPr>
      </w:pPr>
    </w:p>
    <w:p w14:paraId="45C7AFA3" w14:textId="53F90050" w:rsidR="0042080E" w:rsidRPr="00FE68F5" w:rsidRDefault="0042080E" w:rsidP="0042080E">
      <w:pPr>
        <w:jc w:val="center"/>
        <w:rPr>
          <w:rFonts w:ascii="Arial" w:hAnsi="Arial" w:cs="Arial"/>
          <w:sz w:val="20"/>
        </w:rPr>
      </w:pPr>
      <w:r w:rsidRPr="00FE68F5">
        <w:rPr>
          <w:rFonts w:ascii="Arial" w:hAnsi="Arial" w:cs="Arial"/>
          <w:b/>
          <w:bCs/>
          <w:sz w:val="20"/>
        </w:rPr>
        <w:t>ANEXO II</w:t>
      </w:r>
    </w:p>
    <w:p w14:paraId="18A9DF87" w14:textId="77777777" w:rsidR="0042080E" w:rsidRPr="00FE68F5" w:rsidRDefault="0042080E" w:rsidP="0042080E">
      <w:pPr>
        <w:jc w:val="center"/>
        <w:rPr>
          <w:rFonts w:ascii="Arial" w:hAnsi="Arial" w:cs="Arial"/>
          <w:sz w:val="20"/>
        </w:rPr>
      </w:pPr>
      <w:r w:rsidRPr="00FE68F5">
        <w:rPr>
          <w:rFonts w:ascii="Arial" w:hAnsi="Arial" w:cs="Arial"/>
          <w:b/>
          <w:bCs/>
          <w:sz w:val="20"/>
        </w:rPr>
        <w:t>ORÇAMENTO ESTIMADO DOS ITENS DA LICITAÇÃO</w:t>
      </w:r>
    </w:p>
    <w:p w14:paraId="47F0F351" w14:textId="77777777" w:rsidR="0042080E" w:rsidRPr="00FE68F5" w:rsidRDefault="0042080E" w:rsidP="0042080E">
      <w:pPr>
        <w:jc w:val="center"/>
        <w:rPr>
          <w:rFonts w:ascii="Arial" w:hAnsi="Arial" w:cs="Arial"/>
          <w:sz w:val="20"/>
        </w:rPr>
      </w:pPr>
    </w:p>
    <w:p w14:paraId="01B349E3" w14:textId="77777777" w:rsidR="0042080E" w:rsidRPr="00FE68F5" w:rsidRDefault="0042080E" w:rsidP="0042080E">
      <w:pPr>
        <w:pStyle w:val="PargrafodaLista"/>
        <w:numPr>
          <w:ilvl w:val="0"/>
          <w:numId w:val="13"/>
        </w:numPr>
        <w:tabs>
          <w:tab w:val="left" w:pos="284"/>
        </w:tabs>
        <w:suppressAutoHyphens/>
        <w:ind w:hanging="720"/>
        <w:rPr>
          <w:sz w:val="20"/>
        </w:rPr>
      </w:pPr>
      <w:bookmarkStart w:id="0" w:name="_Hlk43281465"/>
      <w:r w:rsidRPr="00FE68F5">
        <w:rPr>
          <w:b/>
          <w:sz w:val="20"/>
        </w:rPr>
        <w:t>Licenciamento de uso dos aplicativos: Prefeitura de Treze Tílias</w:t>
      </w:r>
    </w:p>
    <w:bookmarkEnd w:id="0"/>
    <w:p w14:paraId="56264CAD" w14:textId="77777777" w:rsidR="0042080E" w:rsidRPr="00FE68F5" w:rsidRDefault="0042080E" w:rsidP="0042080E">
      <w:pPr>
        <w:pStyle w:val="PargrafodaLista"/>
        <w:rPr>
          <w:b/>
          <w:sz w:val="20"/>
        </w:rPr>
      </w:pPr>
    </w:p>
    <w:tbl>
      <w:tblPr>
        <w:tblW w:w="95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2"/>
        <w:gridCol w:w="754"/>
        <w:gridCol w:w="580"/>
        <w:gridCol w:w="2153"/>
        <w:gridCol w:w="1193"/>
        <w:gridCol w:w="1579"/>
        <w:gridCol w:w="1375"/>
        <w:gridCol w:w="1168"/>
      </w:tblGrid>
      <w:tr w:rsidR="0042080E" w:rsidRPr="00FE68F5" w14:paraId="79A1DFC2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586012" w14:textId="77777777" w:rsidR="0042080E" w:rsidRPr="00FE68F5" w:rsidRDefault="0042080E" w:rsidP="003B3972">
            <w:pPr>
              <w:pStyle w:val="Textopadro"/>
              <w:shd w:val="clear" w:color="auto" w:fill="FFFFFF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76A472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QTDE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337F73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UN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512AE6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8B86CB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USUÁRIOS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2FB28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CUSTO UNITÁRIO MÁX</w:t>
            </w:r>
          </w:p>
          <w:p w14:paraId="2EDFA24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6260F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UNITÁRIO PROPOSTO R$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E499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 xml:space="preserve">VALOR TOTAL PROPOSTO </w:t>
            </w:r>
          </w:p>
          <w:p w14:paraId="53C9A3E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</w:tr>
      <w:tr w:rsidR="0042080E" w:rsidRPr="00FE68F5" w14:paraId="732E3865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120592" w14:textId="77777777" w:rsidR="0042080E" w:rsidRPr="00FE68F5" w:rsidRDefault="0042080E" w:rsidP="0042080E">
            <w:pPr>
              <w:pStyle w:val="Textopadro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86C81B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B81A0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CA3C6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Contabilidade Pública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37C236B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C679E3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1.730,00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2D2507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F26C36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7A36F965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F36604B" w14:textId="77777777" w:rsidR="0042080E" w:rsidRPr="00FE68F5" w:rsidRDefault="0042080E" w:rsidP="0042080E">
            <w:pPr>
              <w:pStyle w:val="Textopadro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1902C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8C447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62C523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Planejamento Municipal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5BDE7A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872D2D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580,00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10AC13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6206E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75846FD2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0A84F0" w14:textId="77777777" w:rsidR="0042080E" w:rsidRPr="00FE68F5" w:rsidRDefault="0042080E" w:rsidP="0042080E">
            <w:pPr>
              <w:pStyle w:val="Textopadro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9ABEBB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B93FA1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EDABB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Tesouraria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E0FB8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1E032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380,00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6B7683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E51C8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24073CB8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C2C964" w14:textId="77777777" w:rsidR="0042080E" w:rsidRPr="00FE68F5" w:rsidRDefault="0042080E" w:rsidP="0042080E">
            <w:pPr>
              <w:pStyle w:val="Textopadro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B4F62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53A3D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C0293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Tributos (Desktop)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9FA2E3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CB20E2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1.955,00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B96D72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A8851B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3244463D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4B12580" w14:textId="77777777" w:rsidR="0042080E" w:rsidRPr="00FE68F5" w:rsidRDefault="0042080E" w:rsidP="0042080E">
            <w:pPr>
              <w:pStyle w:val="Textopadro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F8845A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FA5D4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D8DB1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Folha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75AA01B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BD0AF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1.450,00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5A99CC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CAE872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6FDA0A88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477080" w14:textId="77777777" w:rsidR="0042080E" w:rsidRPr="00FE68F5" w:rsidRDefault="0042080E" w:rsidP="0042080E">
            <w:pPr>
              <w:pStyle w:val="Textopadro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B385E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5252A5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DD5322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Gestão de Frotas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6F1DC02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920A7A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390,00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A8A451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48187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3DD43CEF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AD2F23A" w14:textId="77777777" w:rsidR="0042080E" w:rsidRPr="00FE68F5" w:rsidRDefault="0042080E" w:rsidP="0042080E">
            <w:pPr>
              <w:pStyle w:val="Textopadro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A3676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CC3779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CFE87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Patrimônio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1727BA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35BF17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400,00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4A8B51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F614A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3BDCA484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3269A1" w14:textId="77777777" w:rsidR="0042080E" w:rsidRPr="00FE68F5" w:rsidRDefault="0042080E" w:rsidP="0042080E">
            <w:pPr>
              <w:pStyle w:val="Textopadro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0AFFE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809416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61DD9A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Compras e Licitações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33334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1432EAA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800,00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6223F8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AD6BA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4C29B6F1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AA03B0A" w14:textId="77777777" w:rsidR="0042080E" w:rsidRPr="00FE68F5" w:rsidRDefault="0042080E" w:rsidP="0042080E">
            <w:pPr>
              <w:pStyle w:val="Textopadro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05B55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0B9C9B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83CEC2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Atendimento ao Cidadão via internet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99FCA42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21F216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420,00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50C3E2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7784AC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5C5A1D33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75C0A13" w14:textId="77777777" w:rsidR="0042080E" w:rsidRPr="00FE68F5" w:rsidRDefault="0042080E" w:rsidP="0042080E">
            <w:pPr>
              <w:pStyle w:val="Textopadro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FB628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6FFB6F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B1B57C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Protocolo via internet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3046282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A440BF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400,00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CBEED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57805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5E774611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1F0F03" w14:textId="77777777" w:rsidR="0042080E" w:rsidRPr="00FE68F5" w:rsidRDefault="0042080E" w:rsidP="0042080E">
            <w:pPr>
              <w:pStyle w:val="Textopadro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8FA5A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3D1EC8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6BC51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Recursos Humanos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75F41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21777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520,00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F1B02D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0B046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43A751C3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C7F5CF" w14:textId="77777777" w:rsidR="0042080E" w:rsidRPr="00FE68F5" w:rsidRDefault="0042080E" w:rsidP="0042080E">
            <w:pPr>
              <w:pStyle w:val="Textopadro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2DD4C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34984B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74CB2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Ponto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A16D6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EE0B8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560,00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3C824B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F720E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2C046990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F8750B" w14:textId="77777777" w:rsidR="0042080E" w:rsidRPr="00FE68F5" w:rsidRDefault="0042080E" w:rsidP="0042080E">
            <w:pPr>
              <w:pStyle w:val="Textopadro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AAEDA3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0F7860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2DD2D3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Emissão de Notas Fiscais Eletrônicas via internet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A1C175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B8D46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1.600,00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B84A4E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76D9A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5DE4FB69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529121" w14:textId="77777777" w:rsidR="0042080E" w:rsidRPr="00FE68F5" w:rsidRDefault="0042080E" w:rsidP="0042080E">
            <w:pPr>
              <w:pStyle w:val="Textopadro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96745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8F9B67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D91DE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Portal da Transparência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5C6B9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97C5A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300,00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85D2E3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80BAF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40AB5CB0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48DC5E2" w14:textId="77777777" w:rsidR="0042080E" w:rsidRPr="00FE68F5" w:rsidRDefault="0042080E" w:rsidP="0042080E">
            <w:pPr>
              <w:pStyle w:val="Textopadro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ED47AB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E3396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1EB6F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Relógio Ponto via internet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5D9CD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57854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250,00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9FE694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D9F0C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6A55972F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90F90CD" w14:textId="77777777" w:rsidR="0042080E" w:rsidRPr="00FE68F5" w:rsidRDefault="0042080E" w:rsidP="0042080E">
            <w:pPr>
              <w:pStyle w:val="Textopadro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32B92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5F6CFBB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88C37B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Livro Eletrônico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4227D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FF646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760,00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BCBD6E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C0D44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73ADF1E8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095C9BA" w14:textId="77777777" w:rsidR="0042080E" w:rsidRPr="00FE68F5" w:rsidRDefault="0042080E" w:rsidP="0042080E">
            <w:pPr>
              <w:pStyle w:val="Textopadro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68D4B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9B62D5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CF6B59A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Escrituração Eletrônica do ISS via internet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A1C1F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B9B059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3211DB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3A13F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765112C5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3265394" w14:textId="77777777" w:rsidR="0042080E" w:rsidRPr="00FE68F5" w:rsidRDefault="0042080E" w:rsidP="0042080E">
            <w:pPr>
              <w:pStyle w:val="Textopadro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18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61502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4D881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96BC27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Folha de pagamento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10015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F10EDC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340,00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7DDBF4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C0D90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246EFFF4" w14:textId="77777777" w:rsidTr="003B3972">
        <w:trPr>
          <w:trHeight w:val="411"/>
          <w:jc w:val="center"/>
        </w:trPr>
        <w:tc>
          <w:tcPr>
            <w:tcW w:w="4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49F805" w14:textId="77777777" w:rsidR="0042080E" w:rsidRPr="00FE68F5" w:rsidRDefault="0042080E" w:rsidP="003B3972">
            <w:pPr>
              <w:pStyle w:val="Textopadro"/>
              <w:shd w:val="clear" w:color="auto" w:fill="FFFFFF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VALOR TOTAL MÁX R$</w:t>
            </w:r>
          </w:p>
        </w:tc>
        <w:tc>
          <w:tcPr>
            <w:tcW w:w="5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BC9362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15DF61A" w14:textId="77777777" w:rsidR="0042080E" w:rsidRPr="00FE68F5" w:rsidRDefault="0042080E" w:rsidP="0042080E">
      <w:pPr>
        <w:spacing w:after="240"/>
        <w:rPr>
          <w:rFonts w:ascii="Arial" w:hAnsi="Arial" w:cs="Arial"/>
          <w:sz w:val="20"/>
        </w:rPr>
      </w:pPr>
    </w:p>
    <w:p w14:paraId="1CB721B5" w14:textId="77777777" w:rsidR="0042080E" w:rsidRPr="00FE68F5" w:rsidRDefault="0042080E" w:rsidP="0042080E">
      <w:pPr>
        <w:rPr>
          <w:rFonts w:ascii="Arial" w:hAnsi="Arial" w:cs="Arial"/>
          <w:sz w:val="20"/>
        </w:rPr>
      </w:pPr>
      <w:r w:rsidRPr="00FE68F5">
        <w:rPr>
          <w:rFonts w:ascii="Arial" w:hAnsi="Arial" w:cs="Arial"/>
          <w:b/>
          <w:bCs/>
          <w:sz w:val="20"/>
        </w:rPr>
        <w:t xml:space="preserve">        </w:t>
      </w:r>
    </w:p>
    <w:p w14:paraId="3894E390" w14:textId="77777777" w:rsidR="0042080E" w:rsidRPr="00FE68F5" w:rsidRDefault="0042080E" w:rsidP="0042080E">
      <w:pPr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text" w:horzAnchor="margin" w:tblpXSpec="center" w:tblpY="249"/>
        <w:tblW w:w="98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1"/>
        <w:gridCol w:w="721"/>
        <w:gridCol w:w="555"/>
        <w:gridCol w:w="2057"/>
        <w:gridCol w:w="1141"/>
        <w:gridCol w:w="1510"/>
        <w:gridCol w:w="1578"/>
        <w:gridCol w:w="1590"/>
      </w:tblGrid>
      <w:tr w:rsidR="0042080E" w:rsidRPr="00FE68F5" w14:paraId="3D58FF23" w14:textId="77777777" w:rsidTr="003B3972">
        <w:trPr>
          <w:trHeight w:val="405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EAD7BD" w14:textId="77777777" w:rsidR="0042080E" w:rsidRPr="00FE68F5" w:rsidRDefault="0042080E" w:rsidP="003B3972">
            <w:pPr>
              <w:pStyle w:val="Textopadro"/>
              <w:shd w:val="clear" w:color="auto" w:fill="FFFFFF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6351F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QTDE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4D391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UN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931912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2357D9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USUÁRIOS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1ED5BA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CUSTO UNITÁRIO MÁX</w:t>
            </w:r>
          </w:p>
          <w:p w14:paraId="0EFA274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C2809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UNITÁRIO PROPOSTO R$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B6BC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 xml:space="preserve">VALOR TOTAL PROPOSTO </w:t>
            </w:r>
          </w:p>
          <w:p w14:paraId="2BF3A6F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</w:tr>
      <w:tr w:rsidR="0042080E" w:rsidRPr="00FE68F5" w14:paraId="132B84EC" w14:textId="77777777" w:rsidTr="003B3972">
        <w:trPr>
          <w:trHeight w:val="405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A40BE67" w14:textId="77777777" w:rsidR="0042080E" w:rsidRPr="00FE68F5" w:rsidRDefault="0042080E" w:rsidP="0042080E">
            <w:pPr>
              <w:pStyle w:val="Textopadro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D5435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855D3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55BD15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 xml:space="preserve">Contabilidade Pública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4387A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CB7CDE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330,00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633EFC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40D36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0796FCF9" w14:textId="77777777" w:rsidR="0042080E" w:rsidRPr="00FE68F5" w:rsidRDefault="0042080E" w:rsidP="0042080E">
      <w:pPr>
        <w:pStyle w:val="PargrafodaLista"/>
        <w:numPr>
          <w:ilvl w:val="0"/>
          <w:numId w:val="14"/>
        </w:numPr>
        <w:suppressAutoHyphens/>
        <w:rPr>
          <w:b/>
          <w:sz w:val="20"/>
        </w:rPr>
      </w:pPr>
      <w:r w:rsidRPr="00FE68F5">
        <w:rPr>
          <w:b/>
          <w:sz w:val="20"/>
        </w:rPr>
        <w:t>. Licenciamento de uso dos aplicativos: Fundo Municipal de Assistência</w:t>
      </w:r>
    </w:p>
    <w:p w14:paraId="46738884" w14:textId="77777777" w:rsidR="0042080E" w:rsidRPr="00FE68F5" w:rsidRDefault="0042080E" w:rsidP="0042080E">
      <w:pPr>
        <w:spacing w:after="240"/>
        <w:rPr>
          <w:rFonts w:ascii="Arial" w:hAnsi="Arial" w:cs="Arial"/>
          <w:sz w:val="20"/>
        </w:rPr>
      </w:pPr>
    </w:p>
    <w:p w14:paraId="5949024C" w14:textId="77777777" w:rsidR="0042080E" w:rsidRPr="00FE68F5" w:rsidRDefault="0042080E" w:rsidP="0042080E">
      <w:pPr>
        <w:spacing w:after="240"/>
        <w:jc w:val="center"/>
        <w:rPr>
          <w:rFonts w:ascii="Arial" w:hAnsi="Arial" w:cs="Arial"/>
          <w:sz w:val="20"/>
        </w:rPr>
      </w:pPr>
      <w:r w:rsidRPr="00FE68F5">
        <w:rPr>
          <w:rFonts w:ascii="Arial" w:hAnsi="Arial" w:cs="Arial"/>
          <w:b/>
          <w:bCs/>
          <w:sz w:val="20"/>
        </w:rPr>
        <w:t xml:space="preserve">3.  Licenciamento de uso dos aplicativos: Fundação Municipal de Assistência Social de Treze </w:t>
      </w:r>
      <w:proofErr w:type="spellStart"/>
      <w:r w:rsidRPr="00FE68F5">
        <w:rPr>
          <w:rFonts w:ascii="Arial" w:hAnsi="Arial" w:cs="Arial"/>
          <w:b/>
          <w:bCs/>
          <w:sz w:val="20"/>
        </w:rPr>
        <w:t>Tilias</w:t>
      </w:r>
      <w:proofErr w:type="spellEnd"/>
    </w:p>
    <w:tbl>
      <w:tblPr>
        <w:tblW w:w="977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1"/>
        <w:gridCol w:w="721"/>
        <w:gridCol w:w="555"/>
        <w:gridCol w:w="2057"/>
        <w:gridCol w:w="1213"/>
        <w:gridCol w:w="1438"/>
        <w:gridCol w:w="1578"/>
        <w:gridCol w:w="1520"/>
      </w:tblGrid>
      <w:tr w:rsidR="0042080E" w:rsidRPr="00FE68F5" w14:paraId="2EABDA76" w14:textId="77777777" w:rsidTr="003B3972">
        <w:trPr>
          <w:trHeight w:val="405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EA0F59" w14:textId="77777777" w:rsidR="0042080E" w:rsidRPr="00FE68F5" w:rsidRDefault="0042080E" w:rsidP="003B3972">
            <w:pPr>
              <w:pStyle w:val="Textopadro"/>
              <w:shd w:val="clear" w:color="auto" w:fill="FFFFFF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5BBF3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QTDE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0C2B04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UN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7F1D98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432F75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USUÁRIOS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48BD9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CUSTO UNITÁRIO MÁX</w:t>
            </w:r>
          </w:p>
          <w:p w14:paraId="3B9D5D8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192B6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UNITÁRIO PROPOSTO R$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303D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 xml:space="preserve">VALOR TOTAL PROPOSTO </w:t>
            </w:r>
          </w:p>
          <w:p w14:paraId="3FD6CE0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</w:tr>
      <w:tr w:rsidR="0042080E" w:rsidRPr="00FE68F5" w14:paraId="57240FA5" w14:textId="77777777" w:rsidTr="003B3972">
        <w:trPr>
          <w:trHeight w:val="405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E89F83" w14:textId="77777777" w:rsidR="0042080E" w:rsidRPr="00FE68F5" w:rsidRDefault="0042080E" w:rsidP="003B3972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43C126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F999FA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38F8F88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 xml:space="preserve">Contabilidade Pública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822C8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F2DB8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330,00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DCDBDB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EB262C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46F53104" w14:textId="77777777" w:rsidTr="003B3972">
        <w:trPr>
          <w:trHeight w:val="405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D79067C" w14:textId="77777777" w:rsidR="0042080E" w:rsidRPr="00FE68F5" w:rsidRDefault="0042080E" w:rsidP="003B3972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FA78D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FAE05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7D5CB2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 xml:space="preserve">Compras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459F28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9B9108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130,00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BC3128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6C01E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5DD2B4D4" w14:textId="77777777" w:rsidTr="003B3972">
        <w:trPr>
          <w:trHeight w:val="405"/>
          <w:jc w:val="center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766326E" w14:textId="77777777" w:rsidR="0042080E" w:rsidRPr="00FE68F5" w:rsidRDefault="0042080E" w:rsidP="003B3972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A986D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A6E0F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0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D121F8E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 xml:space="preserve"> Gestão da Assistência Social</w:t>
            </w:r>
          </w:p>
        </w:tc>
        <w:tc>
          <w:tcPr>
            <w:tcW w:w="1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B5155A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A5034B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490,00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046311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5981BB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505E660C" w14:textId="77777777" w:rsidTr="003B3972">
        <w:trPr>
          <w:trHeight w:val="416"/>
          <w:jc w:val="center"/>
        </w:trPr>
        <w:tc>
          <w:tcPr>
            <w:tcW w:w="5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70174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TOTAL MAX R$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B19E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07DC91A" w14:textId="77777777" w:rsidR="0042080E" w:rsidRPr="00FE68F5" w:rsidRDefault="0042080E" w:rsidP="0042080E">
      <w:pPr>
        <w:rPr>
          <w:rFonts w:ascii="Arial" w:hAnsi="Arial" w:cs="Arial"/>
          <w:b/>
          <w:bCs/>
          <w:sz w:val="20"/>
        </w:rPr>
      </w:pPr>
    </w:p>
    <w:p w14:paraId="0498D61F" w14:textId="77777777" w:rsidR="0042080E" w:rsidRPr="00FE68F5" w:rsidRDefault="0042080E" w:rsidP="0042080E">
      <w:pPr>
        <w:spacing w:after="240"/>
        <w:rPr>
          <w:rFonts w:ascii="Arial" w:hAnsi="Arial" w:cs="Arial"/>
          <w:sz w:val="20"/>
        </w:rPr>
      </w:pPr>
    </w:p>
    <w:p w14:paraId="765B1769" w14:textId="77777777" w:rsidR="0042080E" w:rsidRPr="00FE68F5" w:rsidRDefault="0042080E" w:rsidP="0042080E">
      <w:pPr>
        <w:spacing w:after="240"/>
        <w:rPr>
          <w:rFonts w:ascii="Arial" w:hAnsi="Arial" w:cs="Arial"/>
          <w:sz w:val="20"/>
        </w:rPr>
      </w:pPr>
      <w:r w:rsidRPr="00FE68F5">
        <w:rPr>
          <w:rFonts w:ascii="Arial" w:hAnsi="Arial" w:cs="Arial"/>
          <w:b/>
          <w:bCs/>
          <w:sz w:val="20"/>
        </w:rPr>
        <w:t xml:space="preserve"> 4.  Licenciamento de uso dos aplicativos: Fundo Municipal Saúde de Treze </w:t>
      </w:r>
      <w:proofErr w:type="spellStart"/>
      <w:r w:rsidRPr="00FE68F5">
        <w:rPr>
          <w:rFonts w:ascii="Arial" w:hAnsi="Arial" w:cs="Arial"/>
          <w:b/>
          <w:bCs/>
          <w:sz w:val="20"/>
        </w:rPr>
        <w:t>Tilias</w:t>
      </w:r>
      <w:proofErr w:type="spellEnd"/>
    </w:p>
    <w:tbl>
      <w:tblPr>
        <w:tblW w:w="977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1"/>
        <w:gridCol w:w="721"/>
        <w:gridCol w:w="555"/>
        <w:gridCol w:w="2057"/>
        <w:gridCol w:w="603"/>
        <w:gridCol w:w="538"/>
        <w:gridCol w:w="1510"/>
        <w:gridCol w:w="1578"/>
        <w:gridCol w:w="1520"/>
      </w:tblGrid>
      <w:tr w:rsidR="0042080E" w:rsidRPr="00FE68F5" w14:paraId="30F93C00" w14:textId="77777777" w:rsidTr="003B3972">
        <w:trPr>
          <w:trHeight w:val="405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9E012C" w14:textId="77777777" w:rsidR="0042080E" w:rsidRPr="00FE68F5" w:rsidRDefault="0042080E" w:rsidP="003B3972">
            <w:pPr>
              <w:pStyle w:val="Textopadro"/>
              <w:shd w:val="clear" w:color="auto" w:fill="FFFFFF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B9FA95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QTDE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3106F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UN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E5E63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BD785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USUÁRIOS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BE697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CUSTO UNITÁRIO MÁX</w:t>
            </w:r>
          </w:p>
          <w:p w14:paraId="3AE0B52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915D9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UNITÁRIO PROPOSTO R$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1842A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 xml:space="preserve">VALOR TOTAL PROPOSTO </w:t>
            </w:r>
          </w:p>
          <w:p w14:paraId="72F80C3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</w:tr>
      <w:tr w:rsidR="0042080E" w:rsidRPr="00FE68F5" w14:paraId="244A4FA2" w14:textId="77777777" w:rsidTr="003B3972">
        <w:trPr>
          <w:trHeight w:val="405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7F9175" w14:textId="77777777" w:rsidR="0042080E" w:rsidRPr="00FE68F5" w:rsidRDefault="0042080E" w:rsidP="003B3972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FC1DF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15FB6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95B39A6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 xml:space="preserve">Contabilidade Pública 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BF5FD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CD4A8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330,00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AFC03A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E65F6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11BBB2A0" w14:textId="77777777" w:rsidTr="003B3972">
        <w:trPr>
          <w:trHeight w:val="405"/>
          <w:jc w:val="center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DDB558" w14:textId="77777777" w:rsidR="0042080E" w:rsidRPr="00FE68F5" w:rsidRDefault="0042080E" w:rsidP="003B3972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82D35A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F2EA2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0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0CC3F0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Compras</w:t>
            </w:r>
          </w:p>
        </w:tc>
        <w:tc>
          <w:tcPr>
            <w:tcW w:w="114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0C5A0C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8B512C2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230,00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9D85FA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99811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238F4EF7" w14:textId="77777777" w:rsidTr="003B3972">
        <w:trPr>
          <w:trHeight w:val="405"/>
          <w:jc w:val="center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C04DB5" w14:textId="77777777" w:rsidR="0042080E" w:rsidRPr="00FE68F5" w:rsidRDefault="0042080E" w:rsidP="0042080E">
            <w:pPr>
              <w:pStyle w:val="Textopadro"/>
              <w:numPr>
                <w:ilvl w:val="0"/>
                <w:numId w:val="14"/>
              </w:numPr>
              <w:shd w:val="clear" w:color="auto" w:fill="FFFFFF"/>
              <w:snapToGrid w:val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7211B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71D6D3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0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EF3E6D7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Gestão da Saúde Pública</w:t>
            </w:r>
          </w:p>
        </w:tc>
        <w:tc>
          <w:tcPr>
            <w:tcW w:w="114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EBBCB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B3A6E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100,00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17A1E5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AB931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47235CBB" w14:textId="77777777" w:rsidTr="003B3972">
        <w:trPr>
          <w:trHeight w:val="416"/>
          <w:jc w:val="center"/>
        </w:trPr>
        <w:tc>
          <w:tcPr>
            <w:tcW w:w="46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D51C1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TOTAL MAX R$</w:t>
            </w:r>
          </w:p>
        </w:tc>
        <w:tc>
          <w:tcPr>
            <w:tcW w:w="5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A4823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2A93DFD" w14:textId="77777777" w:rsidR="0042080E" w:rsidRPr="00FE68F5" w:rsidRDefault="0042080E" w:rsidP="0042080E">
      <w:pPr>
        <w:spacing w:after="240"/>
        <w:rPr>
          <w:rFonts w:ascii="Arial" w:hAnsi="Arial" w:cs="Arial"/>
          <w:sz w:val="20"/>
        </w:rPr>
      </w:pPr>
    </w:p>
    <w:p w14:paraId="21BBD466" w14:textId="77777777" w:rsidR="0042080E" w:rsidRPr="00FE68F5" w:rsidRDefault="0042080E" w:rsidP="0042080E">
      <w:pPr>
        <w:spacing w:after="240"/>
        <w:rPr>
          <w:rFonts w:ascii="Arial" w:hAnsi="Arial" w:cs="Arial"/>
          <w:sz w:val="20"/>
        </w:rPr>
      </w:pPr>
      <w:r w:rsidRPr="00FE68F5">
        <w:rPr>
          <w:rFonts w:ascii="Arial" w:hAnsi="Arial" w:cs="Arial"/>
          <w:b/>
          <w:bCs/>
          <w:sz w:val="20"/>
        </w:rPr>
        <w:lastRenderedPageBreak/>
        <w:t>5.  Licenciamento de uso dos aplicativos: Fundo Municipal Infância/Adolescência Treze Tílias</w:t>
      </w:r>
    </w:p>
    <w:tbl>
      <w:tblPr>
        <w:tblW w:w="98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1"/>
        <w:gridCol w:w="721"/>
        <w:gridCol w:w="555"/>
        <w:gridCol w:w="2057"/>
        <w:gridCol w:w="1141"/>
        <w:gridCol w:w="1510"/>
        <w:gridCol w:w="1578"/>
        <w:gridCol w:w="1590"/>
      </w:tblGrid>
      <w:tr w:rsidR="0042080E" w:rsidRPr="00FE68F5" w14:paraId="04F6E5F5" w14:textId="77777777" w:rsidTr="003B3972">
        <w:trPr>
          <w:trHeight w:val="405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DD01D74" w14:textId="77777777" w:rsidR="0042080E" w:rsidRPr="00FE68F5" w:rsidRDefault="0042080E" w:rsidP="003B3972">
            <w:pPr>
              <w:pStyle w:val="Textopadro"/>
              <w:shd w:val="clear" w:color="auto" w:fill="FFFFFF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06C12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QTDE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2D097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UN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D06C9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AE3120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USUÁRIOS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379EB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CUSTO UNITÁRIO MÁX</w:t>
            </w:r>
          </w:p>
          <w:p w14:paraId="74CFA15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6DC43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UNITÁRIO PROPOSTO R$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E9AE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 xml:space="preserve">VALOR TOTAL PROPOSTO </w:t>
            </w:r>
          </w:p>
          <w:p w14:paraId="1D59469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</w:tr>
      <w:tr w:rsidR="0042080E" w:rsidRPr="00FE68F5" w14:paraId="35885A7A" w14:textId="77777777" w:rsidTr="003B3972">
        <w:trPr>
          <w:trHeight w:val="405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E09138" w14:textId="77777777" w:rsidR="0042080E" w:rsidRPr="00FE68F5" w:rsidRDefault="0042080E" w:rsidP="003B3972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82FC112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B0EC46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927139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 xml:space="preserve">Contabilidade Pública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0E7990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5A6BB2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330,00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E2521A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45908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4B03DA9A" w14:textId="77777777" w:rsidR="0042080E" w:rsidRPr="00FE68F5" w:rsidRDefault="0042080E" w:rsidP="0042080E">
      <w:pPr>
        <w:rPr>
          <w:rFonts w:ascii="Arial" w:hAnsi="Arial" w:cs="Arial"/>
          <w:b/>
          <w:bCs/>
          <w:sz w:val="20"/>
        </w:rPr>
      </w:pPr>
    </w:p>
    <w:p w14:paraId="6DE62F71" w14:textId="77777777" w:rsidR="0042080E" w:rsidRPr="00FE68F5" w:rsidRDefault="0042080E" w:rsidP="0042080E">
      <w:pPr>
        <w:rPr>
          <w:rFonts w:ascii="Arial" w:hAnsi="Arial" w:cs="Arial"/>
          <w:b/>
          <w:bCs/>
          <w:sz w:val="20"/>
        </w:rPr>
      </w:pPr>
    </w:p>
    <w:p w14:paraId="32B6F8AA" w14:textId="77777777" w:rsidR="0042080E" w:rsidRPr="00FE68F5" w:rsidRDefault="0042080E" w:rsidP="0042080E">
      <w:pPr>
        <w:rPr>
          <w:rFonts w:ascii="Arial" w:hAnsi="Arial" w:cs="Arial"/>
          <w:sz w:val="20"/>
        </w:rPr>
      </w:pPr>
      <w:r w:rsidRPr="00FE68F5">
        <w:rPr>
          <w:rFonts w:ascii="Arial" w:hAnsi="Arial" w:cs="Arial"/>
          <w:b/>
          <w:bCs/>
          <w:sz w:val="20"/>
        </w:rPr>
        <w:t xml:space="preserve">  </w:t>
      </w:r>
    </w:p>
    <w:p w14:paraId="306E59EA" w14:textId="77777777" w:rsidR="0042080E" w:rsidRPr="00FE68F5" w:rsidRDefault="0042080E" w:rsidP="0042080E">
      <w:pPr>
        <w:rPr>
          <w:rFonts w:ascii="Arial" w:hAnsi="Arial" w:cs="Arial"/>
          <w:sz w:val="20"/>
        </w:rPr>
      </w:pPr>
      <w:r w:rsidRPr="00FE68F5">
        <w:rPr>
          <w:rFonts w:ascii="Arial" w:hAnsi="Arial" w:cs="Arial"/>
          <w:b/>
          <w:bCs/>
          <w:sz w:val="20"/>
        </w:rPr>
        <w:t xml:space="preserve">  8. Serviços Técnicos: Prefeitura e Fundos</w:t>
      </w:r>
    </w:p>
    <w:p w14:paraId="147C3CC7" w14:textId="77777777" w:rsidR="0042080E" w:rsidRPr="00FE68F5" w:rsidRDefault="0042080E" w:rsidP="0042080E">
      <w:pPr>
        <w:rPr>
          <w:rFonts w:ascii="Arial" w:hAnsi="Arial" w:cs="Arial"/>
          <w:b/>
          <w:bCs/>
          <w:sz w:val="20"/>
        </w:rPr>
      </w:pPr>
    </w:p>
    <w:tbl>
      <w:tblPr>
        <w:tblW w:w="10266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0"/>
        <w:gridCol w:w="840"/>
        <w:gridCol w:w="840"/>
        <w:gridCol w:w="2311"/>
        <w:gridCol w:w="1079"/>
        <w:gridCol w:w="866"/>
        <w:gridCol w:w="1323"/>
        <w:gridCol w:w="945"/>
        <w:gridCol w:w="1202"/>
      </w:tblGrid>
      <w:tr w:rsidR="0042080E" w:rsidRPr="00FE68F5" w14:paraId="04CF40DD" w14:textId="77777777" w:rsidTr="003B3972">
        <w:trPr>
          <w:trHeight w:val="405"/>
          <w:jc w:val="center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D345EC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25EDB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QTDE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1E2A8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UN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523FB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SERVIÇOS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963B5BB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PARC.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3FCE1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CUSTO UNITÁRIO MÁX</w:t>
            </w:r>
          </w:p>
          <w:p w14:paraId="07D2AF5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89E363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UNITÁRIO PROPOSTO R$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91A5A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 xml:space="preserve">VALOR TOTAL PROPOSTO </w:t>
            </w:r>
          </w:p>
          <w:p w14:paraId="768C70C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</w:tr>
      <w:tr w:rsidR="0042080E" w:rsidRPr="00FE68F5" w14:paraId="3F6B7DCF" w14:textId="77777777" w:rsidTr="003B3972">
        <w:trPr>
          <w:trHeight w:val="405"/>
          <w:jc w:val="center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DF8052D" w14:textId="77777777" w:rsidR="0042080E" w:rsidRPr="00FE68F5" w:rsidRDefault="0042080E" w:rsidP="003B3972">
            <w:pPr>
              <w:suppressAutoHyphens/>
              <w:snapToGri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EEB4D3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3FEF85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Serv.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78A4A58" w14:textId="77777777" w:rsidR="0042080E" w:rsidRPr="00FE68F5" w:rsidRDefault="0042080E" w:rsidP="003B3972">
            <w:pPr>
              <w:jc w:val="both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Serviços de Migração, Implantação e Treinamento para os usuários.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F52EDE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7DB24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35.000,00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2C1A7E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011410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68EF910F" w14:textId="77777777" w:rsidTr="003B3972">
        <w:trPr>
          <w:trHeight w:val="405"/>
          <w:jc w:val="center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9C647D1" w14:textId="77777777" w:rsidR="0042080E" w:rsidRPr="00FE68F5" w:rsidRDefault="0042080E" w:rsidP="003B3972">
            <w:pPr>
              <w:suppressAutoHyphens/>
              <w:snapToGri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6BDD9B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55410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Hora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AD8331" w14:textId="77777777" w:rsidR="0042080E" w:rsidRPr="00FE68F5" w:rsidRDefault="0042080E" w:rsidP="003B3972">
            <w:pPr>
              <w:jc w:val="both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Serviços Técnicos, após implantação dos sistemas, quando solicitado, executados na sede da Entidade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8E9EC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6D358A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130,00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EABF0C2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40259B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72C9C7B0" w14:textId="77777777" w:rsidTr="003B3972">
        <w:trPr>
          <w:trHeight w:val="405"/>
          <w:jc w:val="center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99CDFEA" w14:textId="77777777" w:rsidR="0042080E" w:rsidRPr="00FE68F5" w:rsidRDefault="0042080E" w:rsidP="003B3972">
            <w:pPr>
              <w:suppressAutoHyphens/>
              <w:snapToGri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246EA5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98559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Hora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0181065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Serviços Técnicos internos após implantação dos sistemas, executados na sede da Contatada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639AF5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E07418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150,00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7693A4C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EE4B42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6B8E33CA" w14:textId="77777777" w:rsidTr="003B39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/>
          <w:jc w:val="center"/>
        </w:trPr>
        <w:tc>
          <w:tcPr>
            <w:tcW w:w="4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FEAB4A" w14:textId="77777777" w:rsidR="0042080E" w:rsidRPr="00FE68F5" w:rsidRDefault="0042080E" w:rsidP="003B3972">
            <w:pPr>
              <w:jc w:val="right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TOTAL R$</w:t>
            </w:r>
          </w:p>
        </w:tc>
        <w:tc>
          <w:tcPr>
            <w:tcW w:w="5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E159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965BD99" w14:textId="77777777" w:rsidR="0042080E" w:rsidRPr="00FE68F5" w:rsidRDefault="0042080E" w:rsidP="0042080E">
      <w:pPr>
        <w:spacing w:after="240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5223"/>
      </w:tblGrid>
      <w:tr w:rsidR="0042080E" w:rsidRPr="00FE68F5" w14:paraId="4F492BDE" w14:textId="77777777" w:rsidTr="003B3972">
        <w:trPr>
          <w:trHeight w:val="405"/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27821A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GLOBAL PROPOSTO MAX R$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7126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327.540,00</w:t>
            </w:r>
          </w:p>
        </w:tc>
      </w:tr>
    </w:tbl>
    <w:p w14:paraId="4524BD90" w14:textId="77777777" w:rsidR="0042080E" w:rsidRPr="00FE68F5" w:rsidRDefault="0042080E" w:rsidP="0042080E">
      <w:pPr>
        <w:rPr>
          <w:rFonts w:ascii="Arial" w:hAnsi="Arial" w:cs="Arial"/>
          <w:sz w:val="20"/>
        </w:rPr>
      </w:pPr>
    </w:p>
    <w:p w14:paraId="2D8915F4" w14:textId="77777777" w:rsidR="0042080E" w:rsidRPr="00FE68F5" w:rsidRDefault="0042080E" w:rsidP="0042080E">
      <w:pPr>
        <w:rPr>
          <w:rFonts w:ascii="Arial" w:hAnsi="Arial" w:cs="Arial"/>
          <w:sz w:val="20"/>
        </w:rPr>
      </w:pPr>
      <w:r w:rsidRPr="00FE68F5">
        <w:rPr>
          <w:rFonts w:ascii="Arial" w:hAnsi="Arial" w:cs="Arial"/>
          <w:sz w:val="20"/>
        </w:rPr>
        <w:t>Valor da proposta por extenso_____________________________________________</w:t>
      </w:r>
    </w:p>
    <w:p w14:paraId="7F1C06E8" w14:textId="77777777" w:rsidR="0042080E" w:rsidRPr="00FE68F5" w:rsidRDefault="0042080E" w:rsidP="0042080E">
      <w:pPr>
        <w:rPr>
          <w:rFonts w:ascii="Arial" w:hAnsi="Arial" w:cs="Arial"/>
          <w:sz w:val="20"/>
        </w:rPr>
      </w:pPr>
    </w:p>
    <w:p w14:paraId="7141E73E" w14:textId="77777777" w:rsidR="0042080E" w:rsidRPr="00FE68F5" w:rsidRDefault="0042080E" w:rsidP="0042080E">
      <w:pPr>
        <w:rPr>
          <w:rFonts w:ascii="Arial" w:hAnsi="Arial" w:cs="Arial"/>
          <w:sz w:val="20"/>
        </w:rPr>
      </w:pPr>
      <w:r w:rsidRPr="00FE68F5">
        <w:rPr>
          <w:rFonts w:ascii="Arial" w:hAnsi="Arial" w:cs="Arial"/>
          <w:sz w:val="20"/>
        </w:rPr>
        <w:t>Validade da proposta ___________ dias.</w:t>
      </w:r>
    </w:p>
    <w:p w14:paraId="08512432" w14:textId="77777777" w:rsidR="0042080E" w:rsidRPr="00FE68F5" w:rsidRDefault="0042080E" w:rsidP="0042080E">
      <w:pPr>
        <w:spacing w:after="240"/>
        <w:rPr>
          <w:rFonts w:ascii="Arial" w:hAnsi="Arial" w:cs="Arial"/>
          <w:sz w:val="20"/>
        </w:rPr>
      </w:pPr>
    </w:p>
    <w:p w14:paraId="2BE65095" w14:textId="77777777" w:rsidR="0042080E" w:rsidRPr="00FE68F5" w:rsidRDefault="0042080E" w:rsidP="0042080E">
      <w:pPr>
        <w:spacing w:after="240"/>
        <w:rPr>
          <w:rFonts w:ascii="Arial" w:hAnsi="Arial" w:cs="Arial"/>
          <w:sz w:val="20"/>
        </w:rPr>
      </w:pPr>
    </w:p>
    <w:p w14:paraId="3DAE235E" w14:textId="77777777" w:rsidR="0042080E" w:rsidRPr="00FE68F5" w:rsidRDefault="0042080E" w:rsidP="0042080E">
      <w:pPr>
        <w:jc w:val="center"/>
        <w:rPr>
          <w:rFonts w:ascii="Arial" w:hAnsi="Arial" w:cs="Arial"/>
          <w:sz w:val="20"/>
        </w:rPr>
      </w:pPr>
      <w:r w:rsidRPr="00FE68F5">
        <w:rPr>
          <w:rFonts w:ascii="Arial" w:hAnsi="Arial" w:cs="Arial"/>
          <w:sz w:val="20"/>
        </w:rPr>
        <w:t>(DATAR ASSINAR E CARIMBA</w:t>
      </w:r>
    </w:p>
    <w:p w14:paraId="5C8FB2AD" w14:textId="77777777" w:rsidR="0042080E" w:rsidRPr="00FE68F5" w:rsidRDefault="0042080E" w:rsidP="0042080E">
      <w:pPr>
        <w:tabs>
          <w:tab w:val="left" w:pos="709"/>
          <w:tab w:val="left" w:pos="851"/>
          <w:tab w:val="left" w:pos="1276"/>
        </w:tabs>
        <w:rPr>
          <w:rFonts w:ascii="Arial" w:hAnsi="Arial" w:cs="Arial"/>
          <w:sz w:val="20"/>
        </w:rPr>
      </w:pPr>
    </w:p>
    <w:p w14:paraId="0FC67569" w14:textId="77777777" w:rsidR="0042080E" w:rsidRPr="00FE68F5" w:rsidRDefault="0042080E" w:rsidP="0042080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  <w:r w:rsidRPr="00FE68F5">
        <w:rPr>
          <w:rFonts w:ascii="Arial" w:hAnsi="Arial" w:cs="Arial"/>
          <w:sz w:val="20"/>
        </w:rPr>
        <w:t xml:space="preserve">Treze Tílias, 16 de </w:t>
      </w:r>
      <w:proofErr w:type="gramStart"/>
      <w:r w:rsidRPr="00FE68F5">
        <w:rPr>
          <w:rFonts w:ascii="Arial" w:hAnsi="Arial" w:cs="Arial"/>
          <w:sz w:val="20"/>
        </w:rPr>
        <w:t>Junho</w:t>
      </w:r>
      <w:proofErr w:type="gramEnd"/>
      <w:r w:rsidRPr="00FE68F5">
        <w:rPr>
          <w:rFonts w:ascii="Arial" w:hAnsi="Arial" w:cs="Arial"/>
          <w:sz w:val="20"/>
        </w:rPr>
        <w:t xml:space="preserve"> de 2020.</w:t>
      </w:r>
    </w:p>
    <w:p w14:paraId="4B92F976" w14:textId="77777777" w:rsidR="0042080E" w:rsidRPr="00FE68F5" w:rsidRDefault="0042080E" w:rsidP="0042080E">
      <w:pPr>
        <w:pStyle w:val="TextosemFormatao1"/>
        <w:rPr>
          <w:rFonts w:ascii="Arial" w:hAnsi="Arial" w:cs="Arial"/>
          <w:b/>
          <w:u w:val="single"/>
        </w:rPr>
      </w:pPr>
    </w:p>
    <w:p w14:paraId="33341589" w14:textId="4BA4356E" w:rsidR="00FE092E" w:rsidRDefault="00FE092E" w:rsidP="0042080E"/>
    <w:p w14:paraId="75A2AB2D" w14:textId="7C8DE4F7" w:rsidR="0042080E" w:rsidRDefault="0042080E" w:rsidP="0042080E"/>
    <w:p w14:paraId="359EB2E7" w14:textId="24422AD3" w:rsidR="0042080E" w:rsidRDefault="0042080E" w:rsidP="0042080E"/>
    <w:p w14:paraId="1971B181" w14:textId="39B354F7" w:rsidR="0042080E" w:rsidRDefault="0042080E" w:rsidP="0042080E"/>
    <w:p w14:paraId="2FCF5CED" w14:textId="6AA6A94D" w:rsidR="0042080E" w:rsidRDefault="0042080E" w:rsidP="0042080E">
      <w:r>
        <w:t>Leia se:</w:t>
      </w:r>
    </w:p>
    <w:p w14:paraId="16B9D7A6" w14:textId="7292CBA0" w:rsidR="0042080E" w:rsidRDefault="0042080E" w:rsidP="0042080E"/>
    <w:p w14:paraId="1191C6F0" w14:textId="77777777" w:rsidR="0042080E" w:rsidRPr="00FE68F5" w:rsidRDefault="0042080E" w:rsidP="0042080E">
      <w:pPr>
        <w:jc w:val="center"/>
        <w:rPr>
          <w:rFonts w:ascii="Arial" w:hAnsi="Arial" w:cs="Arial"/>
          <w:sz w:val="20"/>
        </w:rPr>
      </w:pPr>
      <w:bookmarkStart w:id="1" w:name="_Hlk43818718"/>
      <w:r w:rsidRPr="00FE68F5">
        <w:rPr>
          <w:rFonts w:ascii="Arial" w:hAnsi="Arial" w:cs="Arial"/>
          <w:b/>
          <w:bCs/>
          <w:sz w:val="20"/>
        </w:rPr>
        <w:t>ANEXO II</w:t>
      </w:r>
    </w:p>
    <w:p w14:paraId="20899358" w14:textId="77777777" w:rsidR="0042080E" w:rsidRPr="00FE68F5" w:rsidRDefault="0042080E" w:rsidP="0042080E">
      <w:pPr>
        <w:jc w:val="center"/>
        <w:rPr>
          <w:rFonts w:ascii="Arial" w:hAnsi="Arial" w:cs="Arial"/>
          <w:sz w:val="20"/>
        </w:rPr>
      </w:pPr>
      <w:r w:rsidRPr="00FE68F5">
        <w:rPr>
          <w:rFonts w:ascii="Arial" w:hAnsi="Arial" w:cs="Arial"/>
          <w:b/>
          <w:bCs/>
          <w:sz w:val="20"/>
        </w:rPr>
        <w:t>ORÇAMENTO ESTIMADO DOS ITENS DA LICITAÇÃO</w:t>
      </w:r>
    </w:p>
    <w:p w14:paraId="58E66C9C" w14:textId="77777777" w:rsidR="0042080E" w:rsidRPr="00FE68F5" w:rsidRDefault="0042080E" w:rsidP="0042080E">
      <w:pPr>
        <w:jc w:val="center"/>
        <w:rPr>
          <w:rFonts w:ascii="Arial" w:hAnsi="Arial" w:cs="Arial"/>
          <w:sz w:val="20"/>
        </w:rPr>
      </w:pPr>
    </w:p>
    <w:p w14:paraId="1AE18E1E" w14:textId="11A5588B" w:rsidR="0042080E" w:rsidRPr="0054511E" w:rsidRDefault="0042080E" w:rsidP="00A4512E">
      <w:pPr>
        <w:pStyle w:val="PargrafodaLista"/>
        <w:numPr>
          <w:ilvl w:val="3"/>
          <w:numId w:val="14"/>
        </w:numPr>
        <w:ind w:left="284" w:hanging="284"/>
        <w:rPr>
          <w:rFonts w:ascii="Arial" w:hAnsi="Arial" w:cs="Arial"/>
          <w:sz w:val="20"/>
        </w:rPr>
      </w:pPr>
      <w:r w:rsidRPr="0054511E">
        <w:rPr>
          <w:rFonts w:ascii="Arial" w:hAnsi="Arial" w:cs="Arial"/>
          <w:sz w:val="20"/>
        </w:rPr>
        <w:t>Licenciamento de uso dos aplicativos: Prefeitura de Treze Tílias</w:t>
      </w:r>
    </w:p>
    <w:p w14:paraId="5A15C886" w14:textId="77777777" w:rsidR="0042080E" w:rsidRPr="00FE68F5" w:rsidRDefault="0042080E" w:rsidP="0042080E">
      <w:pPr>
        <w:pStyle w:val="PargrafodaLista"/>
        <w:rPr>
          <w:b/>
          <w:sz w:val="20"/>
        </w:rPr>
      </w:pPr>
    </w:p>
    <w:tbl>
      <w:tblPr>
        <w:tblW w:w="95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2"/>
        <w:gridCol w:w="754"/>
        <w:gridCol w:w="580"/>
        <w:gridCol w:w="2153"/>
        <w:gridCol w:w="1193"/>
        <w:gridCol w:w="1579"/>
        <w:gridCol w:w="1375"/>
        <w:gridCol w:w="1168"/>
      </w:tblGrid>
      <w:tr w:rsidR="0042080E" w:rsidRPr="00FE68F5" w14:paraId="12750BDD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0BA9C4B" w14:textId="77777777" w:rsidR="0042080E" w:rsidRPr="00FE68F5" w:rsidRDefault="0042080E" w:rsidP="003B3972">
            <w:pPr>
              <w:pStyle w:val="Textopadro"/>
              <w:shd w:val="clear" w:color="auto" w:fill="FFFFFF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0A940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QTDE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ADDC5E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UN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8FD33D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B97BB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USUÁRIOS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CB19E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CUSTO UNITÁRIO MÁX</w:t>
            </w:r>
          </w:p>
          <w:p w14:paraId="1CAE972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E8946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UNITÁRIO PROPOSTO R$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1C48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 xml:space="preserve">VALOR TOTAL PROPOSTO </w:t>
            </w:r>
          </w:p>
          <w:p w14:paraId="642C4C3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</w:tr>
      <w:tr w:rsidR="0042080E" w:rsidRPr="00FE68F5" w14:paraId="6B3F34C4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F54D901" w14:textId="2C311D15" w:rsidR="0042080E" w:rsidRPr="00FE68F5" w:rsidRDefault="0054511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15CC4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04AECF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711DB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Contabilidade Pública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8DBD7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BAB2D3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1.730,00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F36C47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DC805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55221ED8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D831F2" w14:textId="73357EA6" w:rsidR="0042080E" w:rsidRPr="00FE68F5" w:rsidRDefault="0054511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00FCB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ECA0D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E2811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Planejamento Municipal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38013C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843FEA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580,00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94E6CD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70470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060C244F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9061C5D" w14:textId="6648A635" w:rsidR="0042080E" w:rsidRPr="00FE68F5" w:rsidRDefault="0054511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7AD1B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CCEAB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5665D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Tesouraria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18EF6C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9CFC6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380,00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8B5D99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2852E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51E0E436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AD9A213" w14:textId="0C1D1B7E" w:rsidR="0042080E" w:rsidRPr="00FE68F5" w:rsidRDefault="0054511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2B6F4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F59798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697C50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Tributos (Desktop)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6E4BA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D5807C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1.955,00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3012AC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92A19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2E8064DD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B9FD15F" w14:textId="53B47B40" w:rsidR="0042080E" w:rsidRPr="00FE68F5" w:rsidRDefault="0054511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2FF69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414BB5B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A644F2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Folha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3C59E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7513C72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1.450,00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88B93C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6E1C7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1543532F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AA3666" w14:textId="4DE93538" w:rsidR="0042080E" w:rsidRPr="00FE68F5" w:rsidRDefault="0054511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F59EC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D9FDB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CE6DD6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Gestão de Frotas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FC95BD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AD423C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390,00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6CCA95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46855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11EFD34F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DADE6E" w14:textId="06AB7F90" w:rsidR="0042080E" w:rsidRPr="00FE68F5" w:rsidRDefault="0054511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94102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83D95F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AF1C1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Patrimônio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D585C2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779306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400,00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43B458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A5947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0D0561D7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88A415C" w14:textId="7C495F19" w:rsidR="0042080E" w:rsidRPr="00FE68F5" w:rsidRDefault="0054511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FA411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9FBA9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C6054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Compras e Licitações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EC5472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146FB7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800,00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298727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2C03B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40F4F3AF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28736BF" w14:textId="25D22D3B" w:rsidR="0042080E" w:rsidRPr="00FE68F5" w:rsidRDefault="0054511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4BF55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5109832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8ABA4D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Atendimento ao Cidadão via internet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DF641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40F584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420,00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B9EC11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2070A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0A51ABDE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0354D87" w14:textId="190D01A8" w:rsidR="0042080E" w:rsidRPr="00FE68F5" w:rsidRDefault="0054511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EBFC6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33FA6E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BF2ECC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Protocolo via internet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7311C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7D8D3B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400,00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9FE207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F1F53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332F20ED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A3B08A9" w14:textId="1F540504" w:rsidR="0042080E" w:rsidRPr="00FE68F5" w:rsidRDefault="0054511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C83142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C16802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4017F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Recursos Humanos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E41B8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0FFBCF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520,00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0123CC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C741AB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41744E65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0EFBD7" w14:textId="59C1E8BB" w:rsidR="0042080E" w:rsidRPr="00FE68F5" w:rsidRDefault="0054511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E0357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70895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752EB9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Ponto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25A14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5A9FAD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560,00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07D05C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13F40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5DD557C6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F051DC" w14:textId="46174C69" w:rsidR="0042080E" w:rsidRPr="00FE68F5" w:rsidRDefault="0054511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F811E3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7208A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CC2466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Emissão de Notas Fiscais Eletrônicas via internet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14D56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4BE2C2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1.600,00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46D624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1D642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189FB10F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C9530CD" w14:textId="1FA0FEAC" w:rsidR="0042080E" w:rsidRPr="00FE68F5" w:rsidRDefault="0054511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7E1B9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AF43D2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6DAD2D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Portal da Transparência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3D75B7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DDE55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300,00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B4EC8A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3361D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3E815B0C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583A9B" w14:textId="64A128E9" w:rsidR="0042080E" w:rsidRPr="00FE68F5" w:rsidRDefault="0054511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CD21F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9C58B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0464FB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Relógio Ponto via internet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A2DEBA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4774F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250,00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5FEB92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D1BD3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46FED57C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8EBCB2" w14:textId="6C64CBE2" w:rsidR="0042080E" w:rsidRPr="00FE68F5" w:rsidRDefault="0054511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E9AA4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35D5F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5EF1D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Livro Eletrônico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71E33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9274BF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760,00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99198B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5BDCB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28F993A3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950CD7D" w14:textId="66DF7011" w:rsidR="0042080E" w:rsidRPr="00FE68F5" w:rsidRDefault="0054511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E80D4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052209A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B99C9F" w14:textId="02A4886E" w:rsidR="0042080E" w:rsidRPr="00782E13" w:rsidRDefault="00DA4DFA" w:rsidP="003B3972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2E13">
              <w:rPr>
                <w:rFonts w:ascii="Arial" w:hAnsi="Arial" w:cs="Arial"/>
                <w:i/>
                <w:iCs/>
                <w:sz w:val="20"/>
              </w:rPr>
              <w:t>E-Social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BA501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9F2B0B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500,00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4310AC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381DB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52FE1376" w14:textId="77777777" w:rsidTr="003B3972">
        <w:trPr>
          <w:trHeight w:val="411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9A1AF68" w14:textId="737B468B" w:rsidR="0042080E" w:rsidRPr="00FE68F5" w:rsidRDefault="0054511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D2DE6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6ABFDE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F38358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Folha de pagamento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A6A2EC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91144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340,00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C3EA65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3EF3F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70D43474" w14:textId="77777777" w:rsidTr="003B3972">
        <w:trPr>
          <w:trHeight w:val="411"/>
          <w:jc w:val="center"/>
        </w:trPr>
        <w:tc>
          <w:tcPr>
            <w:tcW w:w="4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3D6BF5" w14:textId="77777777" w:rsidR="0042080E" w:rsidRPr="00FE68F5" w:rsidRDefault="0042080E" w:rsidP="003B3972">
            <w:pPr>
              <w:pStyle w:val="Textopadro"/>
              <w:shd w:val="clear" w:color="auto" w:fill="FFFFFF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lastRenderedPageBreak/>
              <w:t>VALOR TOTAL MÁX R$</w:t>
            </w:r>
          </w:p>
        </w:tc>
        <w:tc>
          <w:tcPr>
            <w:tcW w:w="5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38AE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024442C" w14:textId="641C8C7E" w:rsidR="0042080E" w:rsidRPr="00FE68F5" w:rsidRDefault="0042080E" w:rsidP="0042080E">
      <w:pPr>
        <w:rPr>
          <w:rFonts w:ascii="Arial" w:hAnsi="Arial" w:cs="Arial"/>
          <w:sz w:val="20"/>
        </w:rPr>
      </w:pPr>
      <w:r w:rsidRPr="00FE68F5">
        <w:rPr>
          <w:rFonts w:ascii="Arial" w:hAnsi="Arial" w:cs="Arial"/>
          <w:b/>
          <w:bCs/>
          <w:sz w:val="20"/>
        </w:rPr>
        <w:t xml:space="preserve">     </w:t>
      </w:r>
    </w:p>
    <w:p w14:paraId="0A57F9FE" w14:textId="77777777" w:rsidR="0042080E" w:rsidRPr="00FE68F5" w:rsidRDefault="0042080E" w:rsidP="0042080E">
      <w:pPr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text" w:horzAnchor="margin" w:tblpXSpec="center" w:tblpY="819"/>
        <w:tblW w:w="98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1"/>
        <w:gridCol w:w="721"/>
        <w:gridCol w:w="555"/>
        <w:gridCol w:w="2057"/>
        <w:gridCol w:w="1141"/>
        <w:gridCol w:w="1510"/>
        <w:gridCol w:w="1578"/>
        <w:gridCol w:w="1590"/>
      </w:tblGrid>
      <w:tr w:rsidR="0042080E" w:rsidRPr="00FE68F5" w14:paraId="6DDAC7E0" w14:textId="77777777" w:rsidTr="0054511E">
        <w:trPr>
          <w:trHeight w:val="405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1E4CFB" w14:textId="77777777" w:rsidR="0042080E" w:rsidRPr="00FE68F5" w:rsidRDefault="0042080E" w:rsidP="0054511E">
            <w:pPr>
              <w:pStyle w:val="Textopadro"/>
              <w:shd w:val="clear" w:color="auto" w:fill="FFFFFF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17C1AE1" w14:textId="77777777" w:rsidR="0042080E" w:rsidRPr="00FE68F5" w:rsidRDefault="0042080E" w:rsidP="0054511E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QTDE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201568" w14:textId="77777777" w:rsidR="0042080E" w:rsidRPr="00FE68F5" w:rsidRDefault="0042080E" w:rsidP="0054511E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UN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E237A8" w14:textId="77777777" w:rsidR="0042080E" w:rsidRPr="00FE68F5" w:rsidRDefault="0042080E" w:rsidP="0054511E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F7E120E" w14:textId="77777777" w:rsidR="0042080E" w:rsidRPr="00FE68F5" w:rsidRDefault="0042080E" w:rsidP="0054511E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USUÁRIOS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877DD4" w14:textId="77777777" w:rsidR="0042080E" w:rsidRPr="00FE68F5" w:rsidRDefault="0042080E" w:rsidP="0054511E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CUSTO UNITÁRIO MÁX</w:t>
            </w:r>
          </w:p>
          <w:p w14:paraId="22F2E038" w14:textId="77777777" w:rsidR="0042080E" w:rsidRPr="00FE68F5" w:rsidRDefault="0042080E" w:rsidP="0054511E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9092A5" w14:textId="77777777" w:rsidR="0042080E" w:rsidRPr="00FE68F5" w:rsidRDefault="0042080E" w:rsidP="0054511E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UNITÁRIO PROPOSTO R$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6ADAA" w14:textId="77777777" w:rsidR="0042080E" w:rsidRPr="00FE68F5" w:rsidRDefault="0042080E" w:rsidP="0054511E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 xml:space="preserve">VALOR TOTAL PROPOSTO </w:t>
            </w:r>
          </w:p>
          <w:p w14:paraId="535137E9" w14:textId="77777777" w:rsidR="0042080E" w:rsidRPr="00FE68F5" w:rsidRDefault="0042080E" w:rsidP="0054511E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</w:tr>
      <w:tr w:rsidR="0042080E" w:rsidRPr="00FE68F5" w14:paraId="521F85FD" w14:textId="77777777" w:rsidTr="0054511E">
        <w:trPr>
          <w:trHeight w:val="405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D32BB3B" w14:textId="78AFD6A8" w:rsidR="0042080E" w:rsidRPr="00FE68F5" w:rsidRDefault="00A4512E" w:rsidP="0054511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45C524" w14:textId="77777777" w:rsidR="0042080E" w:rsidRPr="00FE68F5" w:rsidRDefault="0042080E" w:rsidP="0054511E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5A8AF8C" w14:textId="77777777" w:rsidR="0042080E" w:rsidRPr="00FE68F5" w:rsidRDefault="0042080E" w:rsidP="0054511E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36373E9" w14:textId="77777777" w:rsidR="0042080E" w:rsidRPr="00FE68F5" w:rsidRDefault="0042080E" w:rsidP="0054511E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 xml:space="preserve">Contabilidade Pública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9629AC4" w14:textId="77777777" w:rsidR="0042080E" w:rsidRPr="00FE68F5" w:rsidRDefault="0042080E" w:rsidP="0054511E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D84B56" w14:textId="77777777" w:rsidR="0042080E" w:rsidRPr="00FE68F5" w:rsidRDefault="0042080E" w:rsidP="0054511E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330,00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CEFF14" w14:textId="77777777" w:rsidR="0042080E" w:rsidRPr="00FE68F5" w:rsidRDefault="0042080E" w:rsidP="0054511E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C7E21" w14:textId="77777777" w:rsidR="0042080E" w:rsidRPr="00FE68F5" w:rsidRDefault="0042080E" w:rsidP="0054511E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1E641820" w14:textId="6A0EB6E5" w:rsidR="0042080E" w:rsidRDefault="0054511E" w:rsidP="0054511E">
      <w:pPr>
        <w:suppressAutoHyphens/>
        <w:rPr>
          <w:rFonts w:ascii="Arial" w:hAnsi="Arial" w:cs="Arial"/>
          <w:bCs/>
          <w:sz w:val="20"/>
        </w:rPr>
      </w:pPr>
      <w:r w:rsidRPr="0054511E">
        <w:rPr>
          <w:rFonts w:ascii="Arial" w:hAnsi="Arial" w:cs="Arial"/>
          <w:bCs/>
          <w:sz w:val="20"/>
        </w:rPr>
        <w:t>2</w:t>
      </w:r>
      <w:r w:rsidR="0042080E" w:rsidRPr="0054511E">
        <w:rPr>
          <w:rFonts w:ascii="Arial" w:hAnsi="Arial" w:cs="Arial"/>
          <w:bCs/>
          <w:sz w:val="20"/>
        </w:rPr>
        <w:t>. Licenciamento de uso dos aplicativos: Fundo Municipal de Assistência</w:t>
      </w:r>
    </w:p>
    <w:p w14:paraId="518B5C49" w14:textId="77777777" w:rsidR="0054511E" w:rsidRDefault="0054511E" w:rsidP="0054511E">
      <w:pPr>
        <w:suppressAutoHyphens/>
        <w:rPr>
          <w:rFonts w:ascii="Arial" w:hAnsi="Arial" w:cs="Arial"/>
          <w:bCs/>
          <w:sz w:val="20"/>
        </w:rPr>
      </w:pPr>
    </w:p>
    <w:p w14:paraId="412975AE" w14:textId="77777777" w:rsidR="0054511E" w:rsidRDefault="0054511E" w:rsidP="0054511E">
      <w:pPr>
        <w:suppressAutoHyphens/>
        <w:rPr>
          <w:rFonts w:ascii="Arial" w:hAnsi="Arial" w:cs="Arial"/>
          <w:bCs/>
          <w:sz w:val="20"/>
        </w:rPr>
      </w:pPr>
    </w:p>
    <w:p w14:paraId="00FE359B" w14:textId="77777777" w:rsidR="0042080E" w:rsidRPr="00FE68F5" w:rsidRDefault="0042080E" w:rsidP="0042080E">
      <w:pPr>
        <w:spacing w:after="240"/>
        <w:rPr>
          <w:rFonts w:ascii="Arial" w:hAnsi="Arial" w:cs="Arial"/>
          <w:sz w:val="20"/>
        </w:rPr>
      </w:pPr>
    </w:p>
    <w:p w14:paraId="335B34B4" w14:textId="177127ED" w:rsidR="0042080E" w:rsidRPr="00FE68F5" w:rsidRDefault="0042080E" w:rsidP="0042080E">
      <w:pPr>
        <w:spacing w:after="240"/>
        <w:jc w:val="center"/>
        <w:rPr>
          <w:rFonts w:ascii="Arial" w:hAnsi="Arial" w:cs="Arial"/>
          <w:sz w:val="20"/>
        </w:rPr>
      </w:pPr>
      <w:r w:rsidRPr="00FE68F5">
        <w:rPr>
          <w:rFonts w:ascii="Arial" w:hAnsi="Arial" w:cs="Arial"/>
          <w:b/>
          <w:bCs/>
          <w:sz w:val="20"/>
        </w:rPr>
        <w:t xml:space="preserve">3.  </w:t>
      </w:r>
      <w:r w:rsidRPr="0054511E">
        <w:rPr>
          <w:rFonts w:ascii="Arial" w:hAnsi="Arial" w:cs="Arial"/>
          <w:sz w:val="20"/>
        </w:rPr>
        <w:t xml:space="preserve">Licenciamento de uso dos aplicativos: Fundação Municipal de Assistência Social de Treze </w:t>
      </w:r>
      <w:r w:rsidR="0054511E" w:rsidRPr="0054511E">
        <w:rPr>
          <w:rFonts w:ascii="Arial" w:hAnsi="Arial" w:cs="Arial"/>
          <w:sz w:val="20"/>
        </w:rPr>
        <w:t>Tílias</w:t>
      </w:r>
    </w:p>
    <w:tbl>
      <w:tblPr>
        <w:tblW w:w="977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1"/>
        <w:gridCol w:w="721"/>
        <w:gridCol w:w="555"/>
        <w:gridCol w:w="2057"/>
        <w:gridCol w:w="1213"/>
        <w:gridCol w:w="1438"/>
        <w:gridCol w:w="1578"/>
        <w:gridCol w:w="1520"/>
      </w:tblGrid>
      <w:tr w:rsidR="0042080E" w:rsidRPr="00FE68F5" w14:paraId="7E11D1B0" w14:textId="77777777" w:rsidTr="003B3972">
        <w:trPr>
          <w:trHeight w:val="405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01BC7A" w14:textId="77777777" w:rsidR="0042080E" w:rsidRPr="00FE68F5" w:rsidRDefault="0042080E" w:rsidP="003B3972">
            <w:pPr>
              <w:pStyle w:val="Textopadro"/>
              <w:shd w:val="clear" w:color="auto" w:fill="FFFFFF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A8668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QTDE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57329A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UN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11E43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6D68E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USUÁRIOS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5D311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CUSTO UNITÁRIO MÁX</w:t>
            </w:r>
          </w:p>
          <w:p w14:paraId="59321A4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26C94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UNITÁRIO PROPOSTO R$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042DB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 xml:space="preserve">VALOR TOTAL PROPOSTO </w:t>
            </w:r>
          </w:p>
          <w:p w14:paraId="1C5B853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</w:tr>
      <w:tr w:rsidR="0042080E" w:rsidRPr="00FE68F5" w14:paraId="56C8AC9A" w14:textId="77777777" w:rsidTr="003B3972">
        <w:trPr>
          <w:trHeight w:val="405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A636D1" w14:textId="77777777" w:rsidR="0042080E" w:rsidRPr="00FE68F5" w:rsidRDefault="0042080E" w:rsidP="003B3972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F91965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F424E9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DCDEAC5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 xml:space="preserve">Contabilidade Pública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B4616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609A47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330,00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F6CF88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462A2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1E666ECA" w14:textId="77777777" w:rsidTr="003B3972">
        <w:trPr>
          <w:trHeight w:val="405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928249" w14:textId="77777777" w:rsidR="0042080E" w:rsidRPr="00FE68F5" w:rsidRDefault="0042080E" w:rsidP="003B3972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9D0B6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9CB430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D6A6C7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 xml:space="preserve">Compras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6C8EE3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567B09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130,00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EE46F5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4DE07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391C90BE" w14:textId="77777777" w:rsidTr="003B3972">
        <w:trPr>
          <w:trHeight w:val="405"/>
          <w:jc w:val="center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AB4F05B" w14:textId="77777777" w:rsidR="0042080E" w:rsidRPr="00FE68F5" w:rsidRDefault="0042080E" w:rsidP="003B3972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75BD0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E0C96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0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9C09F3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 xml:space="preserve"> Gestão da Assistência Social</w:t>
            </w:r>
          </w:p>
        </w:tc>
        <w:tc>
          <w:tcPr>
            <w:tcW w:w="12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36A7A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4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CBE0C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490,00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7C1ED3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72BEB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38B5477E" w14:textId="77777777" w:rsidTr="003B3972">
        <w:trPr>
          <w:trHeight w:val="416"/>
          <w:jc w:val="center"/>
        </w:trPr>
        <w:tc>
          <w:tcPr>
            <w:tcW w:w="5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E98F9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TOTAL MAX R$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70B3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140FA4C" w14:textId="77777777" w:rsidR="0042080E" w:rsidRPr="00FE68F5" w:rsidRDefault="0042080E" w:rsidP="0042080E">
      <w:pPr>
        <w:spacing w:after="240"/>
        <w:rPr>
          <w:rFonts w:ascii="Arial" w:hAnsi="Arial" w:cs="Arial"/>
          <w:sz w:val="20"/>
        </w:rPr>
      </w:pPr>
    </w:p>
    <w:p w14:paraId="34CEDCA6" w14:textId="77777777" w:rsidR="0042080E" w:rsidRPr="00FE68F5" w:rsidRDefault="0042080E" w:rsidP="0042080E">
      <w:pPr>
        <w:spacing w:after="240"/>
        <w:rPr>
          <w:rFonts w:ascii="Arial" w:hAnsi="Arial" w:cs="Arial"/>
          <w:sz w:val="20"/>
        </w:rPr>
      </w:pPr>
      <w:r w:rsidRPr="00FE68F5">
        <w:rPr>
          <w:rFonts w:ascii="Arial" w:hAnsi="Arial" w:cs="Arial"/>
          <w:b/>
          <w:bCs/>
          <w:sz w:val="20"/>
        </w:rPr>
        <w:t xml:space="preserve"> 4.  Licenciamento de uso dos aplicativos: Fundo Municipal Saúde de Treze </w:t>
      </w:r>
      <w:proofErr w:type="spellStart"/>
      <w:r w:rsidRPr="00FE68F5">
        <w:rPr>
          <w:rFonts w:ascii="Arial" w:hAnsi="Arial" w:cs="Arial"/>
          <w:b/>
          <w:bCs/>
          <w:sz w:val="20"/>
        </w:rPr>
        <w:t>Tilias</w:t>
      </w:r>
      <w:proofErr w:type="spellEnd"/>
    </w:p>
    <w:tbl>
      <w:tblPr>
        <w:tblW w:w="977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1"/>
        <w:gridCol w:w="721"/>
        <w:gridCol w:w="555"/>
        <w:gridCol w:w="2057"/>
        <w:gridCol w:w="603"/>
        <w:gridCol w:w="538"/>
        <w:gridCol w:w="1510"/>
        <w:gridCol w:w="1578"/>
        <w:gridCol w:w="1520"/>
      </w:tblGrid>
      <w:tr w:rsidR="0042080E" w:rsidRPr="00FE68F5" w14:paraId="78A947CE" w14:textId="77777777" w:rsidTr="003B3972">
        <w:trPr>
          <w:trHeight w:val="405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F39821" w14:textId="77777777" w:rsidR="0042080E" w:rsidRPr="00FE68F5" w:rsidRDefault="0042080E" w:rsidP="003B3972">
            <w:pPr>
              <w:pStyle w:val="Textopadro"/>
              <w:shd w:val="clear" w:color="auto" w:fill="FFFFFF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202EC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QTDE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B033A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UN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B99A6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46639D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USUÁRIOS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C6AD3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CUSTO UNITÁRIO MÁX</w:t>
            </w:r>
          </w:p>
          <w:p w14:paraId="60EF562A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C984E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UNITÁRIO PROPOSTO R$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BF8E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 xml:space="preserve">VALOR TOTAL PROPOSTO </w:t>
            </w:r>
          </w:p>
          <w:p w14:paraId="6E88296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</w:tr>
      <w:tr w:rsidR="0042080E" w:rsidRPr="00FE68F5" w14:paraId="01FEFD50" w14:textId="77777777" w:rsidTr="003B3972">
        <w:trPr>
          <w:trHeight w:val="405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349F8D" w14:textId="77777777" w:rsidR="0042080E" w:rsidRPr="00FE68F5" w:rsidRDefault="0042080E" w:rsidP="003B3972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D9A57D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AAE67E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D4EB4D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 xml:space="preserve">Contabilidade Pública 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53AF7A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7FD89B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330,00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A55A65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9B55A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5BAA0B98" w14:textId="77777777" w:rsidTr="003B3972">
        <w:trPr>
          <w:trHeight w:val="405"/>
          <w:jc w:val="center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E48A1B5" w14:textId="77777777" w:rsidR="0042080E" w:rsidRPr="00FE68F5" w:rsidRDefault="0042080E" w:rsidP="003B3972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7066B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A21294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0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3AA9B1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Compras</w:t>
            </w:r>
          </w:p>
        </w:tc>
        <w:tc>
          <w:tcPr>
            <w:tcW w:w="114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8CDE0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52E1CD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230,00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143DD7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5389F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534466E7" w14:textId="77777777" w:rsidTr="003B3972">
        <w:trPr>
          <w:trHeight w:val="405"/>
          <w:jc w:val="center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8BAC46" w14:textId="2169F384" w:rsidR="0042080E" w:rsidRPr="00FE68F5" w:rsidRDefault="00A4512E" w:rsidP="00A4512E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5CBC0A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A6B7D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0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E724F1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Gestão da Saúde Pública</w:t>
            </w:r>
          </w:p>
        </w:tc>
        <w:tc>
          <w:tcPr>
            <w:tcW w:w="114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E81251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B78C0A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100,00</w:t>
            </w:r>
          </w:p>
        </w:tc>
        <w:tc>
          <w:tcPr>
            <w:tcW w:w="15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8332E3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40A1A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750AA93C" w14:textId="77777777" w:rsidTr="003B3972">
        <w:trPr>
          <w:trHeight w:val="416"/>
          <w:jc w:val="center"/>
        </w:trPr>
        <w:tc>
          <w:tcPr>
            <w:tcW w:w="46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2C957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TOTAL MAX R$</w:t>
            </w:r>
          </w:p>
        </w:tc>
        <w:tc>
          <w:tcPr>
            <w:tcW w:w="5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FD9F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50B49F7" w14:textId="77777777" w:rsidR="0042080E" w:rsidRPr="00FE68F5" w:rsidRDefault="0042080E" w:rsidP="0042080E">
      <w:pPr>
        <w:spacing w:after="240"/>
        <w:rPr>
          <w:rFonts w:ascii="Arial" w:hAnsi="Arial" w:cs="Arial"/>
          <w:sz w:val="20"/>
        </w:rPr>
      </w:pPr>
    </w:p>
    <w:p w14:paraId="0D2157EF" w14:textId="77777777" w:rsidR="0042080E" w:rsidRPr="00FE68F5" w:rsidRDefault="0042080E" w:rsidP="0042080E">
      <w:pPr>
        <w:spacing w:after="240"/>
        <w:rPr>
          <w:rFonts w:ascii="Arial" w:hAnsi="Arial" w:cs="Arial"/>
          <w:sz w:val="20"/>
        </w:rPr>
      </w:pPr>
      <w:r w:rsidRPr="00FE68F5">
        <w:rPr>
          <w:rFonts w:ascii="Arial" w:hAnsi="Arial" w:cs="Arial"/>
          <w:b/>
          <w:bCs/>
          <w:sz w:val="20"/>
        </w:rPr>
        <w:t>5.  Licenciamento de uso dos aplicativos: Fundo Municipal Infância/Adolescência Treze Tílias</w:t>
      </w:r>
    </w:p>
    <w:tbl>
      <w:tblPr>
        <w:tblW w:w="98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1"/>
        <w:gridCol w:w="721"/>
        <w:gridCol w:w="555"/>
        <w:gridCol w:w="2057"/>
        <w:gridCol w:w="1141"/>
        <w:gridCol w:w="1510"/>
        <w:gridCol w:w="1578"/>
        <w:gridCol w:w="1590"/>
      </w:tblGrid>
      <w:tr w:rsidR="0042080E" w:rsidRPr="00FE68F5" w14:paraId="7727ED8D" w14:textId="77777777" w:rsidTr="003B3972">
        <w:trPr>
          <w:trHeight w:val="405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371F13" w14:textId="77777777" w:rsidR="0042080E" w:rsidRPr="00FE68F5" w:rsidRDefault="0042080E" w:rsidP="003B3972">
            <w:pPr>
              <w:pStyle w:val="Textopadro"/>
              <w:shd w:val="clear" w:color="auto" w:fill="FFFFFF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4AFFF0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QTDE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ED7BBA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UN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5470F7E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22A518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USUÁRIOS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86927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CUSTO UNITÁRIO MÁX</w:t>
            </w:r>
          </w:p>
          <w:p w14:paraId="31ACD032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BCB2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UNITÁRIO PROPOSTO R$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D91D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 xml:space="preserve">VALOR TOTAL PROPOSTO </w:t>
            </w:r>
          </w:p>
          <w:p w14:paraId="5E8032C1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</w:tr>
      <w:tr w:rsidR="0042080E" w:rsidRPr="00FE68F5" w14:paraId="48392973" w14:textId="77777777" w:rsidTr="003B3972">
        <w:trPr>
          <w:trHeight w:val="405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D13973" w14:textId="77777777" w:rsidR="0042080E" w:rsidRPr="00FE68F5" w:rsidRDefault="0042080E" w:rsidP="003B3972">
            <w:pPr>
              <w:pStyle w:val="Textopadro"/>
              <w:shd w:val="clear" w:color="auto" w:fill="FFFFFF"/>
              <w:snapToGrid w:val="0"/>
              <w:ind w:left="360"/>
              <w:rPr>
                <w:rFonts w:ascii="Arial" w:hAnsi="Arial" w:cs="Arial"/>
                <w:b/>
                <w:sz w:val="20"/>
                <w:lang w:val="pt-BR"/>
              </w:rPr>
            </w:pPr>
            <w:r w:rsidRPr="00FE68F5">
              <w:rPr>
                <w:rFonts w:ascii="Arial" w:hAnsi="Arial" w:cs="Arial"/>
                <w:b/>
                <w:sz w:val="20"/>
                <w:lang w:val="pt-BR"/>
              </w:rPr>
              <w:lastRenderedPageBreak/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95DB1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03449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Mês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A6C48E0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 xml:space="preserve">Contabilidade Pública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348D4C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Ilimitado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61D60D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330,00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1A10B2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F53A7" w14:textId="77777777" w:rsidR="0042080E" w:rsidRPr="00FE68F5" w:rsidRDefault="0042080E" w:rsidP="003B397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53F7FD50" w14:textId="77777777" w:rsidR="0042080E" w:rsidRPr="00FE68F5" w:rsidRDefault="0042080E" w:rsidP="0042080E">
      <w:pPr>
        <w:rPr>
          <w:rFonts w:ascii="Arial" w:hAnsi="Arial" w:cs="Arial"/>
          <w:b/>
          <w:bCs/>
          <w:sz w:val="20"/>
        </w:rPr>
      </w:pPr>
    </w:p>
    <w:p w14:paraId="6BBDCC6A" w14:textId="77777777" w:rsidR="0042080E" w:rsidRPr="00FE68F5" w:rsidRDefault="0042080E" w:rsidP="0042080E">
      <w:pPr>
        <w:rPr>
          <w:rFonts w:ascii="Arial" w:hAnsi="Arial" w:cs="Arial"/>
          <w:b/>
          <w:bCs/>
          <w:sz w:val="20"/>
        </w:rPr>
      </w:pPr>
    </w:p>
    <w:p w14:paraId="6B57DCFD" w14:textId="77777777" w:rsidR="0042080E" w:rsidRPr="00FE68F5" w:rsidRDefault="0042080E" w:rsidP="0042080E">
      <w:pPr>
        <w:rPr>
          <w:rFonts w:ascii="Arial" w:hAnsi="Arial" w:cs="Arial"/>
          <w:sz w:val="20"/>
        </w:rPr>
      </w:pPr>
      <w:r w:rsidRPr="00FE68F5">
        <w:rPr>
          <w:rFonts w:ascii="Arial" w:hAnsi="Arial" w:cs="Arial"/>
          <w:b/>
          <w:bCs/>
          <w:sz w:val="20"/>
        </w:rPr>
        <w:t xml:space="preserve">  </w:t>
      </w:r>
    </w:p>
    <w:p w14:paraId="24C5D810" w14:textId="66BCDE9D" w:rsidR="0042080E" w:rsidRPr="0011460D" w:rsidRDefault="0042080E" w:rsidP="0042080E">
      <w:pPr>
        <w:rPr>
          <w:rFonts w:ascii="Arial" w:hAnsi="Arial" w:cs="Arial"/>
          <w:b/>
          <w:bCs/>
          <w:sz w:val="20"/>
        </w:rPr>
      </w:pPr>
      <w:r w:rsidRPr="00FE68F5">
        <w:rPr>
          <w:rFonts w:ascii="Arial" w:hAnsi="Arial" w:cs="Arial"/>
          <w:b/>
          <w:bCs/>
          <w:sz w:val="20"/>
        </w:rPr>
        <w:t xml:space="preserve">  </w:t>
      </w:r>
      <w:r w:rsidR="00A4512E">
        <w:rPr>
          <w:rFonts w:ascii="Arial" w:hAnsi="Arial" w:cs="Arial"/>
          <w:b/>
          <w:bCs/>
          <w:sz w:val="20"/>
        </w:rPr>
        <w:t>6</w:t>
      </w:r>
      <w:r w:rsidRPr="00FE68F5">
        <w:rPr>
          <w:rFonts w:ascii="Arial" w:hAnsi="Arial" w:cs="Arial"/>
          <w:b/>
          <w:bCs/>
          <w:sz w:val="20"/>
        </w:rPr>
        <w:t>. Serviços Técnicos: Prefeitura e Fundos</w:t>
      </w:r>
    </w:p>
    <w:p w14:paraId="54FEA4EB" w14:textId="77777777" w:rsidR="0042080E" w:rsidRPr="00FE68F5" w:rsidRDefault="0042080E" w:rsidP="0042080E">
      <w:pPr>
        <w:rPr>
          <w:rFonts w:ascii="Arial" w:hAnsi="Arial" w:cs="Arial"/>
          <w:b/>
          <w:bCs/>
          <w:sz w:val="20"/>
        </w:rPr>
      </w:pPr>
    </w:p>
    <w:tbl>
      <w:tblPr>
        <w:tblW w:w="10266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0"/>
        <w:gridCol w:w="840"/>
        <w:gridCol w:w="840"/>
        <w:gridCol w:w="2311"/>
        <w:gridCol w:w="1079"/>
        <w:gridCol w:w="866"/>
        <w:gridCol w:w="1323"/>
        <w:gridCol w:w="945"/>
        <w:gridCol w:w="1202"/>
      </w:tblGrid>
      <w:tr w:rsidR="0042080E" w:rsidRPr="00FE68F5" w14:paraId="13AB6D3C" w14:textId="77777777" w:rsidTr="003B3972">
        <w:trPr>
          <w:trHeight w:val="405"/>
          <w:jc w:val="center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809B3A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73EA15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QTDE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8BFF72B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UN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77A1CC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SERVIÇOS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2AF481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PARC.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6CE0E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CUSTO UNITÁRIO MÁX</w:t>
            </w:r>
          </w:p>
          <w:p w14:paraId="20FC321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61A7D1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UNITÁRIO PROPOSTO R$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3DA1F0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 xml:space="preserve">VALOR TOTAL PROPOSTO </w:t>
            </w:r>
          </w:p>
          <w:p w14:paraId="747A5212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R$</w:t>
            </w:r>
          </w:p>
        </w:tc>
      </w:tr>
      <w:tr w:rsidR="0042080E" w:rsidRPr="00FE68F5" w14:paraId="0B8763D7" w14:textId="77777777" w:rsidTr="003B3972">
        <w:trPr>
          <w:trHeight w:val="405"/>
          <w:jc w:val="center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28A5178" w14:textId="77777777" w:rsidR="0042080E" w:rsidRPr="00FE68F5" w:rsidRDefault="0042080E" w:rsidP="003B3972">
            <w:pPr>
              <w:suppressAutoHyphens/>
              <w:snapToGri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6424AF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FE0415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Serv.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9377283" w14:textId="77777777" w:rsidR="0042080E" w:rsidRPr="00FE68F5" w:rsidRDefault="0042080E" w:rsidP="003B3972">
            <w:pPr>
              <w:jc w:val="both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Serviços de Migração, Implantação e Treinamento para os usuários.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F30BF23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21A0B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35.000,00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11F8831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B86F02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28AE50A7" w14:textId="77777777" w:rsidTr="003B3972">
        <w:trPr>
          <w:trHeight w:val="405"/>
          <w:jc w:val="center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0DF25A" w14:textId="77777777" w:rsidR="0042080E" w:rsidRPr="00FE68F5" w:rsidRDefault="0042080E" w:rsidP="003B3972">
            <w:pPr>
              <w:suppressAutoHyphens/>
              <w:snapToGri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617549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81486E2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Hora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877320" w14:textId="77777777" w:rsidR="0042080E" w:rsidRPr="00FE68F5" w:rsidRDefault="0042080E" w:rsidP="003B3972">
            <w:pPr>
              <w:jc w:val="both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Serviços Técnicos, após implantação dos sistemas, quando solicitado, executados na sede da Entidade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588977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09E50DA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130,00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490A4FE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169066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4549602C" w14:textId="77777777" w:rsidTr="003B3972">
        <w:trPr>
          <w:trHeight w:val="405"/>
          <w:jc w:val="center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258E7F7" w14:textId="77777777" w:rsidR="0042080E" w:rsidRPr="00FE68F5" w:rsidRDefault="0042080E" w:rsidP="003B3972">
            <w:pPr>
              <w:suppressAutoHyphens/>
              <w:snapToGri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7C7CBA4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DC3568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Hora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8F9C705" w14:textId="77777777" w:rsidR="0042080E" w:rsidRPr="00FE68F5" w:rsidRDefault="0042080E" w:rsidP="003B3972">
            <w:pPr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Serviços Técnicos internos após implantação dos sistemas, executados na sede da Contatada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1550EEB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72A09D6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150,00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2C846FD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580F22" w14:textId="77777777" w:rsidR="0042080E" w:rsidRPr="00FE68F5" w:rsidRDefault="0042080E" w:rsidP="003B3972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80E" w:rsidRPr="00FE68F5" w14:paraId="1C857C68" w14:textId="77777777" w:rsidTr="003B397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/>
          <w:jc w:val="center"/>
        </w:trPr>
        <w:tc>
          <w:tcPr>
            <w:tcW w:w="4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FB5A24" w14:textId="77777777" w:rsidR="0042080E" w:rsidRPr="00FE68F5" w:rsidRDefault="0042080E" w:rsidP="00BA2DF0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TOTAL R$</w:t>
            </w:r>
          </w:p>
        </w:tc>
        <w:tc>
          <w:tcPr>
            <w:tcW w:w="54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DEEF9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802733A" w14:textId="77777777" w:rsidR="0042080E" w:rsidRPr="00FE68F5" w:rsidRDefault="0042080E" w:rsidP="0042080E">
      <w:pPr>
        <w:spacing w:after="240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5223"/>
      </w:tblGrid>
      <w:tr w:rsidR="0042080E" w:rsidRPr="00FE68F5" w14:paraId="1577C700" w14:textId="77777777" w:rsidTr="003B3972">
        <w:trPr>
          <w:trHeight w:val="405"/>
          <w:jc w:val="center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0B62EC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b/>
                <w:bCs/>
                <w:sz w:val="20"/>
              </w:rPr>
              <w:t>VALOR GLOBAL PROPOSTO MAX R$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EABF5" w14:textId="77777777" w:rsidR="0042080E" w:rsidRPr="00FE68F5" w:rsidRDefault="0042080E" w:rsidP="003B3972">
            <w:pPr>
              <w:jc w:val="center"/>
              <w:rPr>
                <w:rFonts w:ascii="Arial" w:hAnsi="Arial" w:cs="Arial"/>
                <w:sz w:val="20"/>
              </w:rPr>
            </w:pPr>
            <w:r w:rsidRPr="00FE68F5">
              <w:rPr>
                <w:rFonts w:ascii="Arial" w:hAnsi="Arial" w:cs="Arial"/>
                <w:sz w:val="20"/>
              </w:rPr>
              <w:t>327.540,00</w:t>
            </w:r>
          </w:p>
        </w:tc>
      </w:tr>
    </w:tbl>
    <w:p w14:paraId="2F19FB2E" w14:textId="77777777" w:rsidR="0042080E" w:rsidRPr="00FE68F5" w:rsidRDefault="0042080E" w:rsidP="0042080E">
      <w:pPr>
        <w:rPr>
          <w:rFonts w:ascii="Arial" w:hAnsi="Arial" w:cs="Arial"/>
          <w:sz w:val="20"/>
        </w:rPr>
      </w:pPr>
    </w:p>
    <w:p w14:paraId="12C5E5B0" w14:textId="77777777" w:rsidR="0042080E" w:rsidRPr="00FE68F5" w:rsidRDefault="0042080E" w:rsidP="0042080E">
      <w:pPr>
        <w:rPr>
          <w:rFonts w:ascii="Arial" w:hAnsi="Arial" w:cs="Arial"/>
          <w:sz w:val="20"/>
        </w:rPr>
      </w:pPr>
      <w:r w:rsidRPr="00FE68F5">
        <w:rPr>
          <w:rFonts w:ascii="Arial" w:hAnsi="Arial" w:cs="Arial"/>
          <w:sz w:val="20"/>
        </w:rPr>
        <w:t>Valor da proposta por extenso_____________________________________________</w:t>
      </w:r>
    </w:p>
    <w:p w14:paraId="4D093979" w14:textId="77777777" w:rsidR="0042080E" w:rsidRPr="00FE68F5" w:rsidRDefault="0042080E" w:rsidP="0042080E">
      <w:pPr>
        <w:rPr>
          <w:rFonts w:ascii="Arial" w:hAnsi="Arial" w:cs="Arial"/>
          <w:sz w:val="20"/>
        </w:rPr>
      </w:pPr>
    </w:p>
    <w:p w14:paraId="75EEBB0F" w14:textId="77777777" w:rsidR="0042080E" w:rsidRPr="00FE68F5" w:rsidRDefault="0042080E" w:rsidP="0042080E">
      <w:pPr>
        <w:rPr>
          <w:rFonts w:ascii="Arial" w:hAnsi="Arial" w:cs="Arial"/>
          <w:sz w:val="20"/>
        </w:rPr>
      </w:pPr>
      <w:r w:rsidRPr="00FE68F5">
        <w:rPr>
          <w:rFonts w:ascii="Arial" w:hAnsi="Arial" w:cs="Arial"/>
          <w:sz w:val="20"/>
        </w:rPr>
        <w:t>Validade da proposta ___________ dias.</w:t>
      </w:r>
    </w:p>
    <w:p w14:paraId="628B2210" w14:textId="77777777" w:rsidR="0042080E" w:rsidRPr="00FE68F5" w:rsidRDefault="0042080E" w:rsidP="0042080E">
      <w:pPr>
        <w:spacing w:after="240"/>
        <w:rPr>
          <w:rFonts w:ascii="Arial" w:hAnsi="Arial" w:cs="Arial"/>
          <w:sz w:val="20"/>
        </w:rPr>
      </w:pPr>
    </w:p>
    <w:p w14:paraId="0EA6A425" w14:textId="77777777" w:rsidR="0042080E" w:rsidRPr="00FE68F5" w:rsidRDefault="0042080E" w:rsidP="0042080E">
      <w:pPr>
        <w:spacing w:after="240"/>
        <w:rPr>
          <w:rFonts w:ascii="Arial" w:hAnsi="Arial" w:cs="Arial"/>
          <w:sz w:val="20"/>
        </w:rPr>
      </w:pPr>
    </w:p>
    <w:p w14:paraId="29F3DB3C" w14:textId="0BC16416" w:rsidR="0042080E" w:rsidRPr="00FE68F5" w:rsidRDefault="0042080E" w:rsidP="0042080E">
      <w:pPr>
        <w:jc w:val="center"/>
        <w:rPr>
          <w:rFonts w:ascii="Arial" w:hAnsi="Arial" w:cs="Arial"/>
          <w:sz w:val="20"/>
        </w:rPr>
      </w:pPr>
      <w:r w:rsidRPr="00FE68F5">
        <w:rPr>
          <w:rFonts w:ascii="Arial" w:hAnsi="Arial" w:cs="Arial"/>
          <w:sz w:val="20"/>
        </w:rPr>
        <w:t>(DATAR ASSINAR E CARIMBA</w:t>
      </w:r>
      <w:r w:rsidR="003208B7">
        <w:rPr>
          <w:rFonts w:ascii="Arial" w:hAnsi="Arial" w:cs="Arial"/>
          <w:sz w:val="20"/>
        </w:rPr>
        <w:t>R)</w:t>
      </w:r>
    </w:p>
    <w:p w14:paraId="0B2E64B1" w14:textId="77777777" w:rsidR="0042080E" w:rsidRPr="00FE68F5" w:rsidRDefault="0042080E" w:rsidP="0042080E">
      <w:pPr>
        <w:tabs>
          <w:tab w:val="left" w:pos="709"/>
          <w:tab w:val="left" w:pos="851"/>
          <w:tab w:val="left" w:pos="1276"/>
        </w:tabs>
        <w:rPr>
          <w:rFonts w:ascii="Arial" w:hAnsi="Arial" w:cs="Arial"/>
          <w:sz w:val="20"/>
        </w:rPr>
      </w:pPr>
    </w:p>
    <w:p w14:paraId="0DD99041" w14:textId="206CC56A" w:rsidR="0042080E" w:rsidRPr="00FE68F5" w:rsidRDefault="0042080E" w:rsidP="0042080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  <w:r w:rsidRPr="00FE68F5">
        <w:rPr>
          <w:rFonts w:ascii="Arial" w:hAnsi="Arial" w:cs="Arial"/>
          <w:sz w:val="20"/>
        </w:rPr>
        <w:t xml:space="preserve">Treze Tílias, 16 de </w:t>
      </w:r>
      <w:r w:rsidR="009900B2" w:rsidRPr="00FE68F5">
        <w:rPr>
          <w:rFonts w:ascii="Arial" w:hAnsi="Arial" w:cs="Arial"/>
          <w:sz w:val="20"/>
        </w:rPr>
        <w:t>junho</w:t>
      </w:r>
      <w:r w:rsidRPr="00FE68F5">
        <w:rPr>
          <w:rFonts w:ascii="Arial" w:hAnsi="Arial" w:cs="Arial"/>
          <w:sz w:val="20"/>
        </w:rPr>
        <w:t xml:space="preserve"> de 2020.</w:t>
      </w:r>
    </w:p>
    <w:p w14:paraId="6E7FB8B2" w14:textId="77777777" w:rsidR="0042080E" w:rsidRPr="00FE68F5" w:rsidRDefault="0042080E" w:rsidP="0042080E">
      <w:pPr>
        <w:pStyle w:val="TextosemFormatao1"/>
        <w:rPr>
          <w:rFonts w:ascii="Arial" w:hAnsi="Arial" w:cs="Arial"/>
          <w:b/>
          <w:u w:val="single"/>
        </w:rPr>
      </w:pPr>
    </w:p>
    <w:bookmarkEnd w:id="1"/>
    <w:p w14:paraId="049AAE8B" w14:textId="77777777" w:rsidR="0042080E" w:rsidRPr="0042080E" w:rsidRDefault="0042080E" w:rsidP="0042080E"/>
    <w:sectPr w:rsidR="0042080E" w:rsidRPr="0042080E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7FDA1" w14:textId="77777777" w:rsidR="00CF771A" w:rsidRDefault="00CF771A">
      <w:r>
        <w:separator/>
      </w:r>
    </w:p>
  </w:endnote>
  <w:endnote w:type="continuationSeparator" w:id="0">
    <w:p w14:paraId="1A15E652" w14:textId="77777777" w:rsidR="00CF771A" w:rsidRDefault="00CF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73A2" w14:textId="77777777" w:rsidR="003B3972" w:rsidRDefault="003B3972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3B3972" w14:paraId="5DF3FFCA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05B0B8CA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67ADD3EE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12A8344B" w14:textId="77777777" w:rsidR="003B3972" w:rsidRDefault="003B3972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59EAEB20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14:paraId="244B0836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14:paraId="6D86D46F" w14:textId="77777777" w:rsidR="003B3972" w:rsidRDefault="003B3972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689097D7" w14:textId="77777777" w:rsidR="003B3972" w:rsidRDefault="003B3972">
          <w:pPr>
            <w:pStyle w:val="Rodap"/>
            <w:jc w:val="center"/>
            <w:rPr>
              <w:sz w:val="18"/>
            </w:rPr>
          </w:pPr>
        </w:p>
        <w:p w14:paraId="0E1DF424" w14:textId="77777777" w:rsidR="003B3972" w:rsidRDefault="003B3972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2E2BC52C" w14:textId="77777777" w:rsidR="003B3972" w:rsidRDefault="003B3972">
          <w:pPr>
            <w:pStyle w:val="Rodap"/>
            <w:jc w:val="center"/>
            <w:rPr>
              <w:sz w:val="10"/>
            </w:rPr>
          </w:pPr>
        </w:p>
        <w:p w14:paraId="6037F662" w14:textId="77777777" w:rsidR="003B3972" w:rsidRDefault="003B3972">
          <w:pPr>
            <w:pStyle w:val="Rodap"/>
            <w:jc w:val="center"/>
            <w:rPr>
              <w:sz w:val="16"/>
            </w:rPr>
          </w:pPr>
          <w:r>
            <w:object w:dxaOrig="6674" w:dyaOrig="3150" w14:anchorId="165BC4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54604607" r:id="rId2"/>
            </w:object>
          </w:r>
        </w:p>
      </w:tc>
    </w:tr>
  </w:tbl>
  <w:p w14:paraId="74A8E1B0" w14:textId="77777777" w:rsidR="003B3972" w:rsidRDefault="003B3972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16DC7" w14:textId="77777777" w:rsidR="00CF771A" w:rsidRDefault="00CF771A">
      <w:r>
        <w:separator/>
      </w:r>
    </w:p>
  </w:footnote>
  <w:footnote w:type="continuationSeparator" w:id="0">
    <w:p w14:paraId="1ED0F1CA" w14:textId="77777777" w:rsidR="00CF771A" w:rsidRDefault="00CF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EE98D" w14:textId="77777777" w:rsidR="003B3972" w:rsidRDefault="003B397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3B3972" w14:paraId="41F5BB0C" w14:textId="77777777">
      <w:trPr>
        <w:trHeight w:val="1634"/>
      </w:trPr>
      <w:tc>
        <w:tcPr>
          <w:tcW w:w="1680" w:type="dxa"/>
        </w:tcPr>
        <w:p w14:paraId="6714D8EC" w14:textId="77777777" w:rsidR="003B3972" w:rsidRDefault="003B3972">
          <w:pPr>
            <w:pStyle w:val="Cabealho"/>
          </w:pPr>
          <w:r>
            <w:rPr>
              <w:noProof/>
            </w:rPr>
            <w:drawing>
              <wp:inline distT="0" distB="0" distL="0" distR="0" wp14:anchorId="1F69E39E" wp14:editId="3C4DF925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25D2BCC3" w14:textId="77777777" w:rsidR="003B3972" w:rsidRDefault="003B3972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20A05551" w14:textId="77777777" w:rsidR="003B3972" w:rsidRDefault="003B3972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0B15A529" w14:textId="77777777" w:rsidR="003B3972" w:rsidRDefault="003B3972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C9344A9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B81148D"/>
    <w:multiLevelType w:val="multilevel"/>
    <w:tmpl w:val="000000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3"/>
  </w:num>
  <w:num w:numId="9">
    <w:abstractNumId w:val="4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A06DF"/>
    <w:rsid w:val="000A5146"/>
    <w:rsid w:val="000A6D18"/>
    <w:rsid w:val="000B01DF"/>
    <w:rsid w:val="000B451C"/>
    <w:rsid w:val="000B4F1B"/>
    <w:rsid w:val="000C108F"/>
    <w:rsid w:val="000C5210"/>
    <w:rsid w:val="000D2109"/>
    <w:rsid w:val="000D2E8E"/>
    <w:rsid w:val="000D507C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60D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C75DD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3B1B"/>
    <w:rsid w:val="0027477C"/>
    <w:rsid w:val="002806B1"/>
    <w:rsid w:val="00285164"/>
    <w:rsid w:val="00285E67"/>
    <w:rsid w:val="002B5A72"/>
    <w:rsid w:val="002C4C0C"/>
    <w:rsid w:val="002F3D7E"/>
    <w:rsid w:val="002F7355"/>
    <w:rsid w:val="00301ACB"/>
    <w:rsid w:val="003208B7"/>
    <w:rsid w:val="00325759"/>
    <w:rsid w:val="00325FB8"/>
    <w:rsid w:val="00372E5F"/>
    <w:rsid w:val="00383C05"/>
    <w:rsid w:val="00386B21"/>
    <w:rsid w:val="003A51D1"/>
    <w:rsid w:val="003A628E"/>
    <w:rsid w:val="003B2F83"/>
    <w:rsid w:val="003B3972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080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4511E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D3259"/>
    <w:rsid w:val="006E1883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82E13"/>
    <w:rsid w:val="007958A3"/>
    <w:rsid w:val="007A226A"/>
    <w:rsid w:val="007C2A4F"/>
    <w:rsid w:val="007C389B"/>
    <w:rsid w:val="007C57BC"/>
    <w:rsid w:val="007E02F5"/>
    <w:rsid w:val="00807EB8"/>
    <w:rsid w:val="008166B5"/>
    <w:rsid w:val="0081717C"/>
    <w:rsid w:val="008223CD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0C79"/>
    <w:rsid w:val="00964CDC"/>
    <w:rsid w:val="00973E95"/>
    <w:rsid w:val="009749FF"/>
    <w:rsid w:val="0098234C"/>
    <w:rsid w:val="00986C28"/>
    <w:rsid w:val="009872B9"/>
    <w:rsid w:val="009900B2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4512E"/>
    <w:rsid w:val="00A56DA6"/>
    <w:rsid w:val="00A6002D"/>
    <w:rsid w:val="00A65761"/>
    <w:rsid w:val="00A71F27"/>
    <w:rsid w:val="00A736C9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2DF0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1C96"/>
    <w:rsid w:val="00C75B7F"/>
    <w:rsid w:val="00C936A8"/>
    <w:rsid w:val="00CB4D6D"/>
    <w:rsid w:val="00CC278B"/>
    <w:rsid w:val="00CC6770"/>
    <w:rsid w:val="00CC7C00"/>
    <w:rsid w:val="00CD007D"/>
    <w:rsid w:val="00CE1F1F"/>
    <w:rsid w:val="00CE6C67"/>
    <w:rsid w:val="00CF086A"/>
    <w:rsid w:val="00CF771A"/>
    <w:rsid w:val="00D0408C"/>
    <w:rsid w:val="00D14E6C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4DFA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37F93"/>
    <w:rsid w:val="00E40BEA"/>
    <w:rsid w:val="00E47072"/>
    <w:rsid w:val="00E53195"/>
    <w:rsid w:val="00E55EC7"/>
    <w:rsid w:val="00E64EDF"/>
    <w:rsid w:val="00E9006D"/>
    <w:rsid w:val="00E96EC1"/>
    <w:rsid w:val="00EA30F3"/>
    <w:rsid w:val="00EB07F9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B1585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48D00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Textopadro">
    <w:name w:val="Texto padrão"/>
    <w:basedOn w:val="Normal"/>
    <w:rsid w:val="0042080E"/>
    <w:pPr>
      <w:suppressAutoHyphens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BCDC-0F02-4CBC-8695-FC2D0F52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987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15</cp:revision>
  <cp:lastPrinted>2018-03-01T11:52:00Z</cp:lastPrinted>
  <dcterms:created xsi:type="dcterms:W3CDTF">2020-06-23T17:23:00Z</dcterms:created>
  <dcterms:modified xsi:type="dcterms:W3CDTF">2020-06-25T18:37:00Z</dcterms:modified>
</cp:coreProperties>
</file>