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A9D5" w14:textId="051FBB3D" w:rsidR="00301ACB" w:rsidRDefault="00301ACB" w:rsidP="0042080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Processo licitatório nº 35/2020 – Pregão Presencial nº 19/2020</w:t>
      </w:r>
    </w:p>
    <w:p w14:paraId="2D5EBA33" w14:textId="77777777" w:rsidR="00301ACB" w:rsidRDefault="00301ACB" w:rsidP="0042080E">
      <w:pPr>
        <w:jc w:val="center"/>
        <w:rPr>
          <w:rFonts w:ascii="Arial" w:hAnsi="Arial" w:cs="Arial"/>
          <w:b/>
          <w:bCs/>
          <w:sz w:val="20"/>
        </w:rPr>
      </w:pPr>
    </w:p>
    <w:p w14:paraId="11AC90A1" w14:textId="4C9003A9" w:rsidR="00301ACB" w:rsidRDefault="00301ACB" w:rsidP="00301ACB">
      <w:pPr>
        <w:rPr>
          <w:rFonts w:ascii="Arial" w:hAnsi="Arial" w:cs="Arial"/>
          <w:sz w:val="20"/>
        </w:rPr>
      </w:pPr>
      <w:r w:rsidRPr="00301ACB">
        <w:rPr>
          <w:rFonts w:ascii="Arial" w:hAnsi="Arial" w:cs="Arial"/>
          <w:sz w:val="20"/>
        </w:rPr>
        <w:t xml:space="preserve">Levamos aos interessados a retificação do anexo </w:t>
      </w:r>
      <w:r w:rsidR="00CC278B">
        <w:rPr>
          <w:rFonts w:ascii="Arial" w:hAnsi="Arial" w:cs="Arial"/>
          <w:sz w:val="20"/>
        </w:rPr>
        <w:t>I</w:t>
      </w:r>
      <w:r w:rsidRPr="00301ACB">
        <w:rPr>
          <w:rFonts w:ascii="Arial" w:hAnsi="Arial" w:cs="Arial"/>
          <w:sz w:val="20"/>
        </w:rPr>
        <w:t>I do edital</w:t>
      </w:r>
      <w:r>
        <w:rPr>
          <w:rFonts w:ascii="Arial" w:hAnsi="Arial" w:cs="Arial"/>
          <w:sz w:val="20"/>
        </w:rPr>
        <w:t>;</w:t>
      </w:r>
    </w:p>
    <w:p w14:paraId="7D13731F" w14:textId="6E346784" w:rsidR="00301ACB" w:rsidRDefault="00301ACB" w:rsidP="00301ACB">
      <w:pPr>
        <w:rPr>
          <w:rFonts w:ascii="Arial" w:hAnsi="Arial" w:cs="Arial"/>
          <w:sz w:val="20"/>
        </w:rPr>
      </w:pPr>
    </w:p>
    <w:p w14:paraId="6B742B83" w14:textId="1CEDF9D7" w:rsidR="00301ACB" w:rsidRDefault="00301ACB" w:rsidP="00301A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 se lê:</w:t>
      </w:r>
    </w:p>
    <w:p w14:paraId="70967196" w14:textId="56908871" w:rsidR="00EF2101" w:rsidRDefault="00EF2101" w:rsidP="00301ACB">
      <w:pPr>
        <w:rPr>
          <w:rFonts w:ascii="Arial" w:hAnsi="Arial" w:cs="Arial"/>
          <w:sz w:val="20"/>
        </w:rPr>
      </w:pPr>
    </w:p>
    <w:p w14:paraId="080E846A" w14:textId="77777777" w:rsidR="00EF2101" w:rsidRPr="00FE68F5" w:rsidRDefault="00EF2101" w:rsidP="00EF2101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>ANEXO II</w:t>
      </w:r>
    </w:p>
    <w:p w14:paraId="67930C65" w14:textId="37C085E8" w:rsidR="00301ACB" w:rsidRPr="00EF2101" w:rsidRDefault="00EF2101" w:rsidP="00EF2101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>ORÇAMENTO ESTIMADO DOS ITENS DA LICITAÇÃO</w:t>
      </w:r>
    </w:p>
    <w:p w14:paraId="33341589" w14:textId="4BA4356E" w:rsidR="00FE092E" w:rsidRDefault="00FE092E" w:rsidP="0042080E"/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223"/>
      </w:tblGrid>
      <w:tr w:rsidR="00EF2101" w:rsidRPr="00FE68F5" w14:paraId="34D21333" w14:textId="77777777" w:rsidTr="00BC038C">
        <w:trPr>
          <w:trHeight w:val="405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7B850E" w14:textId="77777777" w:rsidR="00EF2101" w:rsidRPr="00FE68F5" w:rsidRDefault="00EF2101" w:rsidP="00BC038C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GLOBAL PROPOSTO MAX R$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C0894" w14:textId="77777777" w:rsidR="00EF2101" w:rsidRPr="00FE68F5" w:rsidRDefault="00EF2101" w:rsidP="00BC038C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327.540,00</w:t>
            </w:r>
          </w:p>
        </w:tc>
      </w:tr>
    </w:tbl>
    <w:p w14:paraId="75A2AB2D" w14:textId="7C8DE4F7" w:rsidR="0042080E" w:rsidRDefault="0042080E" w:rsidP="0042080E"/>
    <w:p w14:paraId="359EB2E7" w14:textId="24422AD3" w:rsidR="0042080E" w:rsidRDefault="0042080E" w:rsidP="0042080E"/>
    <w:p w14:paraId="1971B181" w14:textId="39B354F7" w:rsidR="0042080E" w:rsidRDefault="0042080E" w:rsidP="0042080E"/>
    <w:p w14:paraId="2FCF5CED" w14:textId="6AA6A94D" w:rsidR="0042080E" w:rsidRDefault="0042080E" w:rsidP="0042080E">
      <w:r>
        <w:t>Leia se:</w:t>
      </w:r>
    </w:p>
    <w:p w14:paraId="16B9D7A6" w14:textId="7292CBA0" w:rsidR="0042080E" w:rsidRDefault="0042080E" w:rsidP="0042080E"/>
    <w:p w14:paraId="1191C6F0" w14:textId="77777777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  <w:bookmarkStart w:id="0" w:name="_Hlk43818718"/>
      <w:r w:rsidRPr="00FE68F5">
        <w:rPr>
          <w:rFonts w:ascii="Arial" w:hAnsi="Arial" w:cs="Arial"/>
          <w:b/>
          <w:bCs/>
          <w:sz w:val="20"/>
        </w:rPr>
        <w:t>ANEXO II</w:t>
      </w:r>
    </w:p>
    <w:p w14:paraId="4802733A" w14:textId="6F0A1313" w:rsidR="0042080E" w:rsidRPr="00FE68F5" w:rsidRDefault="0042080E" w:rsidP="00EF2101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>ORÇAMENTO ESTIMADO DOS ITENS DA LICITAÇÃO</w:t>
      </w:r>
    </w:p>
    <w:p w14:paraId="6E7FB8B2" w14:textId="77777777" w:rsidR="0042080E" w:rsidRPr="00FE68F5" w:rsidRDefault="0042080E" w:rsidP="0042080E">
      <w:pPr>
        <w:pStyle w:val="TextosemFormatao1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223"/>
      </w:tblGrid>
      <w:tr w:rsidR="00EF2101" w:rsidRPr="00FE68F5" w14:paraId="52D3A8F6" w14:textId="77777777" w:rsidTr="00BC038C">
        <w:trPr>
          <w:trHeight w:val="405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bookmarkEnd w:id="0"/>
          <w:p w14:paraId="1B96DA3B" w14:textId="77777777" w:rsidR="00EF2101" w:rsidRPr="00FE68F5" w:rsidRDefault="00EF2101" w:rsidP="00BC038C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GLOBAL PROPOSTO MAX R$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EBC8A" w14:textId="54754CED" w:rsidR="00EF2101" w:rsidRPr="00FE68F5" w:rsidRDefault="00EF2101" w:rsidP="00BC03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334.260,00</w:t>
            </w:r>
          </w:p>
        </w:tc>
      </w:tr>
    </w:tbl>
    <w:p w14:paraId="049AAE8B" w14:textId="77777777" w:rsidR="0042080E" w:rsidRPr="0042080E" w:rsidRDefault="0042080E" w:rsidP="0042080E"/>
    <w:sectPr w:rsidR="0042080E" w:rsidRPr="0042080E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CB75" w14:textId="77777777" w:rsidR="007761A2" w:rsidRDefault="007761A2">
      <w:r>
        <w:separator/>
      </w:r>
    </w:p>
  </w:endnote>
  <w:endnote w:type="continuationSeparator" w:id="0">
    <w:p w14:paraId="2785558D" w14:textId="77777777" w:rsidR="007761A2" w:rsidRDefault="0077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73A2" w14:textId="77777777" w:rsidR="003B3972" w:rsidRDefault="003B3972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3B3972" w14:paraId="5DF3FFCA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05B0B8CA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67ADD3EE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2A8344B" w14:textId="77777777" w:rsidR="003B3972" w:rsidRDefault="003B3972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59EAEB20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14:paraId="244B0836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14:paraId="6D86D46F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689097D7" w14:textId="77777777" w:rsidR="003B3972" w:rsidRDefault="003B3972">
          <w:pPr>
            <w:pStyle w:val="Rodap"/>
            <w:jc w:val="center"/>
            <w:rPr>
              <w:sz w:val="18"/>
            </w:rPr>
          </w:pPr>
        </w:p>
        <w:p w14:paraId="0E1DF424" w14:textId="77777777" w:rsidR="003B3972" w:rsidRDefault="003B3972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2E2BC52C" w14:textId="77777777" w:rsidR="003B3972" w:rsidRDefault="003B3972">
          <w:pPr>
            <w:pStyle w:val="Rodap"/>
            <w:jc w:val="center"/>
            <w:rPr>
              <w:sz w:val="10"/>
            </w:rPr>
          </w:pPr>
        </w:p>
        <w:p w14:paraId="6037F662" w14:textId="77777777" w:rsidR="003B3972" w:rsidRDefault="003B3972">
          <w:pPr>
            <w:pStyle w:val="Rodap"/>
            <w:jc w:val="center"/>
            <w:rPr>
              <w:sz w:val="16"/>
            </w:rPr>
          </w:pPr>
          <w:r>
            <w:object w:dxaOrig="6674" w:dyaOrig="3150" w14:anchorId="165BC4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54605157" r:id="rId2"/>
            </w:object>
          </w:r>
        </w:p>
      </w:tc>
    </w:tr>
  </w:tbl>
  <w:p w14:paraId="74A8E1B0" w14:textId="77777777" w:rsidR="003B3972" w:rsidRDefault="003B3972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9B67" w14:textId="77777777" w:rsidR="007761A2" w:rsidRDefault="007761A2">
      <w:r>
        <w:separator/>
      </w:r>
    </w:p>
  </w:footnote>
  <w:footnote w:type="continuationSeparator" w:id="0">
    <w:p w14:paraId="5F2340A4" w14:textId="77777777" w:rsidR="007761A2" w:rsidRDefault="0077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E98D" w14:textId="77777777" w:rsidR="003B3972" w:rsidRDefault="003B397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3B3972" w14:paraId="41F5BB0C" w14:textId="77777777">
      <w:trPr>
        <w:trHeight w:val="1634"/>
      </w:trPr>
      <w:tc>
        <w:tcPr>
          <w:tcW w:w="1680" w:type="dxa"/>
        </w:tcPr>
        <w:p w14:paraId="6714D8EC" w14:textId="77777777" w:rsidR="003B3972" w:rsidRDefault="003B3972">
          <w:pPr>
            <w:pStyle w:val="Cabealho"/>
          </w:pPr>
          <w:r>
            <w:rPr>
              <w:noProof/>
            </w:rPr>
            <w:drawing>
              <wp:inline distT="0" distB="0" distL="0" distR="0" wp14:anchorId="1F69E39E" wp14:editId="3C4DF925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5D2BCC3" w14:textId="77777777" w:rsidR="003B3972" w:rsidRDefault="003B3972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20A05551" w14:textId="77777777" w:rsidR="003B3972" w:rsidRDefault="003B3972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0B15A529" w14:textId="77777777" w:rsidR="003B3972" w:rsidRDefault="003B3972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C9344A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81148D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06DF"/>
    <w:rsid w:val="000A5146"/>
    <w:rsid w:val="000A6D18"/>
    <w:rsid w:val="000B01DF"/>
    <w:rsid w:val="000B451C"/>
    <w:rsid w:val="000B4F1B"/>
    <w:rsid w:val="000C108F"/>
    <w:rsid w:val="000C5210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60D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3B1B"/>
    <w:rsid w:val="0027477C"/>
    <w:rsid w:val="002806B1"/>
    <w:rsid w:val="00285164"/>
    <w:rsid w:val="00285E67"/>
    <w:rsid w:val="002B5A72"/>
    <w:rsid w:val="002C4C0C"/>
    <w:rsid w:val="002F3D7E"/>
    <w:rsid w:val="002F7355"/>
    <w:rsid w:val="00301ACB"/>
    <w:rsid w:val="003208B7"/>
    <w:rsid w:val="00325759"/>
    <w:rsid w:val="00325FB8"/>
    <w:rsid w:val="00372E5F"/>
    <w:rsid w:val="00383C05"/>
    <w:rsid w:val="00386B21"/>
    <w:rsid w:val="003A51D1"/>
    <w:rsid w:val="003A628E"/>
    <w:rsid w:val="003B2F83"/>
    <w:rsid w:val="003B3972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080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4511E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1883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761A2"/>
    <w:rsid w:val="00782E13"/>
    <w:rsid w:val="007958A3"/>
    <w:rsid w:val="007A226A"/>
    <w:rsid w:val="007C2A4F"/>
    <w:rsid w:val="007C389B"/>
    <w:rsid w:val="007C57BC"/>
    <w:rsid w:val="007E02F5"/>
    <w:rsid w:val="00807EB8"/>
    <w:rsid w:val="008166B5"/>
    <w:rsid w:val="0081717C"/>
    <w:rsid w:val="008223CD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0C79"/>
    <w:rsid w:val="00964CDC"/>
    <w:rsid w:val="00973E95"/>
    <w:rsid w:val="009749FF"/>
    <w:rsid w:val="0098234C"/>
    <w:rsid w:val="00986C28"/>
    <w:rsid w:val="009872B9"/>
    <w:rsid w:val="009900B2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4512E"/>
    <w:rsid w:val="00A56DA6"/>
    <w:rsid w:val="00A6002D"/>
    <w:rsid w:val="00A65761"/>
    <w:rsid w:val="00A71F27"/>
    <w:rsid w:val="00A736C9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2DF0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1C96"/>
    <w:rsid w:val="00C75B7F"/>
    <w:rsid w:val="00C936A8"/>
    <w:rsid w:val="00CB4D6D"/>
    <w:rsid w:val="00CC278B"/>
    <w:rsid w:val="00CC6770"/>
    <w:rsid w:val="00CC7C00"/>
    <w:rsid w:val="00CD007D"/>
    <w:rsid w:val="00CE1F1F"/>
    <w:rsid w:val="00CE6C67"/>
    <w:rsid w:val="00CF086A"/>
    <w:rsid w:val="00CF771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4DFA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07F9"/>
    <w:rsid w:val="00EB4FFF"/>
    <w:rsid w:val="00EC0CB3"/>
    <w:rsid w:val="00EE09C8"/>
    <w:rsid w:val="00EF2101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B158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48D00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opadro">
    <w:name w:val="Texto padrão"/>
    <w:basedOn w:val="Normal"/>
    <w:rsid w:val="0042080E"/>
    <w:pPr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BCDC-0F02-4CBC-8695-FC2D0F5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16</cp:revision>
  <cp:lastPrinted>2018-03-01T11:52:00Z</cp:lastPrinted>
  <dcterms:created xsi:type="dcterms:W3CDTF">2020-06-23T17:23:00Z</dcterms:created>
  <dcterms:modified xsi:type="dcterms:W3CDTF">2020-06-25T18:46:00Z</dcterms:modified>
</cp:coreProperties>
</file>