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A9D5" w14:textId="47DA9B01" w:rsidR="00301ACB" w:rsidRPr="0071618C" w:rsidRDefault="00301ACB" w:rsidP="0042080E">
      <w:pPr>
        <w:jc w:val="center"/>
        <w:rPr>
          <w:rFonts w:ascii="Arial" w:hAnsi="Arial" w:cs="Arial"/>
          <w:b/>
          <w:bCs/>
          <w:sz w:val="20"/>
        </w:rPr>
      </w:pPr>
      <w:r w:rsidRPr="0071618C">
        <w:rPr>
          <w:rFonts w:ascii="Arial" w:hAnsi="Arial" w:cs="Arial"/>
          <w:b/>
          <w:bCs/>
          <w:sz w:val="20"/>
        </w:rPr>
        <w:t xml:space="preserve">Processo licitatório nº </w:t>
      </w:r>
      <w:r w:rsidR="0071618C" w:rsidRPr="0071618C">
        <w:rPr>
          <w:rFonts w:ascii="Arial" w:hAnsi="Arial" w:cs="Arial"/>
          <w:b/>
          <w:bCs/>
          <w:sz w:val="20"/>
        </w:rPr>
        <w:t>0</w:t>
      </w:r>
      <w:r w:rsidR="000919DC">
        <w:rPr>
          <w:rFonts w:ascii="Arial" w:hAnsi="Arial" w:cs="Arial"/>
          <w:b/>
          <w:bCs/>
          <w:sz w:val="20"/>
        </w:rPr>
        <w:t>2</w:t>
      </w:r>
      <w:r w:rsidR="0071618C" w:rsidRPr="0071618C">
        <w:rPr>
          <w:rFonts w:ascii="Arial" w:hAnsi="Arial" w:cs="Arial"/>
          <w:b/>
          <w:bCs/>
          <w:sz w:val="20"/>
        </w:rPr>
        <w:t>/</w:t>
      </w:r>
      <w:r w:rsidRPr="0071618C">
        <w:rPr>
          <w:rFonts w:ascii="Arial" w:hAnsi="Arial" w:cs="Arial"/>
          <w:b/>
          <w:bCs/>
          <w:sz w:val="20"/>
        </w:rPr>
        <w:t xml:space="preserve">2020 </w:t>
      </w:r>
      <w:r w:rsidR="0071618C" w:rsidRPr="0071618C">
        <w:rPr>
          <w:rFonts w:ascii="Arial" w:hAnsi="Arial" w:cs="Arial"/>
          <w:b/>
          <w:bCs/>
          <w:sz w:val="20"/>
        </w:rPr>
        <w:t>FMS – CREDENCIAMENTO nº 0</w:t>
      </w:r>
      <w:r w:rsidR="000919DC">
        <w:rPr>
          <w:rFonts w:ascii="Arial" w:hAnsi="Arial" w:cs="Arial"/>
          <w:b/>
          <w:bCs/>
          <w:sz w:val="20"/>
        </w:rPr>
        <w:t>2</w:t>
      </w:r>
      <w:r w:rsidR="0071618C" w:rsidRPr="0071618C">
        <w:rPr>
          <w:rFonts w:ascii="Arial" w:hAnsi="Arial" w:cs="Arial"/>
          <w:b/>
          <w:bCs/>
          <w:sz w:val="20"/>
        </w:rPr>
        <w:t>/2020 FMS</w:t>
      </w:r>
    </w:p>
    <w:p w14:paraId="2D5EBA33" w14:textId="77777777" w:rsidR="00301ACB" w:rsidRPr="0071618C" w:rsidRDefault="00301ACB" w:rsidP="0042080E">
      <w:pPr>
        <w:jc w:val="center"/>
        <w:rPr>
          <w:rFonts w:ascii="Arial" w:hAnsi="Arial" w:cs="Arial"/>
          <w:b/>
          <w:bCs/>
          <w:sz w:val="20"/>
        </w:rPr>
      </w:pPr>
    </w:p>
    <w:p w14:paraId="7DE98D88" w14:textId="7B15AC2F" w:rsidR="000919DC" w:rsidRDefault="000919DC" w:rsidP="00581D0A">
      <w:pPr>
        <w:pStyle w:val="PargrafodaLista"/>
        <w:numPr>
          <w:ilvl w:val="1"/>
          <w:numId w:val="16"/>
        </w:numPr>
        <w:rPr>
          <w:rFonts w:ascii="Arial" w:hAnsi="Arial" w:cs="Arial"/>
          <w:sz w:val="20"/>
        </w:rPr>
      </w:pPr>
      <w:r w:rsidRPr="000919DC">
        <w:rPr>
          <w:rFonts w:ascii="Arial" w:hAnsi="Arial" w:cs="Arial"/>
          <w:sz w:val="20"/>
        </w:rPr>
        <w:t>L</w:t>
      </w:r>
      <w:r w:rsidR="00301ACB" w:rsidRPr="000919DC">
        <w:rPr>
          <w:rFonts w:ascii="Arial" w:hAnsi="Arial" w:cs="Arial"/>
          <w:sz w:val="20"/>
        </w:rPr>
        <w:t xml:space="preserve">evamos aos interessados </w:t>
      </w:r>
      <w:r>
        <w:rPr>
          <w:rFonts w:ascii="Arial" w:hAnsi="Arial" w:cs="Arial"/>
          <w:sz w:val="20"/>
        </w:rPr>
        <w:t>a inserção de mais uma modalidade de serviços para as credenciadas em Terapia Ocupacional, conforme item 4.1 do edital.</w:t>
      </w:r>
    </w:p>
    <w:p w14:paraId="7D13731F" w14:textId="76FDB3D9" w:rsidR="00301ACB" w:rsidRPr="000919DC" w:rsidRDefault="000919DC" w:rsidP="000919DC">
      <w:pPr>
        <w:pStyle w:val="PargrafodaLista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B742B83" w14:textId="1CEDF9D7" w:rsidR="00301ACB" w:rsidRPr="0071618C" w:rsidRDefault="00301ACB" w:rsidP="00301ACB">
      <w:pPr>
        <w:rPr>
          <w:rFonts w:ascii="Arial" w:hAnsi="Arial" w:cs="Arial"/>
          <w:sz w:val="20"/>
        </w:rPr>
      </w:pPr>
      <w:r w:rsidRPr="0071618C">
        <w:rPr>
          <w:rFonts w:ascii="Arial" w:hAnsi="Arial" w:cs="Arial"/>
          <w:sz w:val="20"/>
        </w:rPr>
        <w:t>Onde se lê:</w:t>
      </w:r>
    </w:p>
    <w:p w14:paraId="0EF83FDF" w14:textId="77777777" w:rsidR="0071618C" w:rsidRPr="0071618C" w:rsidRDefault="0071618C" w:rsidP="0071618C">
      <w:pPr>
        <w:pStyle w:val="Corpodetexto"/>
        <w:widowControl w:val="0"/>
        <w:tabs>
          <w:tab w:val="left" w:pos="567"/>
          <w:tab w:val="left" w:pos="4294"/>
        </w:tabs>
        <w:spacing w:after="0"/>
        <w:ind w:left="709" w:hanging="709"/>
        <w:jc w:val="both"/>
        <w:rPr>
          <w:rFonts w:ascii="Arial" w:hAnsi="Arial" w:cs="Arial"/>
          <w:sz w:val="20"/>
        </w:rPr>
      </w:pPr>
    </w:p>
    <w:p w14:paraId="3C8ECE7A" w14:textId="5F50E3B8" w:rsidR="000919DC" w:rsidRPr="00306B80" w:rsidRDefault="000919DC" w:rsidP="000919DC">
      <w:pPr>
        <w:jc w:val="both"/>
        <w:rPr>
          <w:rFonts w:ascii="Arial" w:hAnsi="Arial" w:cs="Arial"/>
          <w:b/>
          <w:bCs/>
          <w:sz w:val="20"/>
        </w:rPr>
      </w:pPr>
      <w:bookmarkStart w:id="0" w:name="_Hlk39567566"/>
      <w:r>
        <w:rPr>
          <w:rFonts w:ascii="Arial" w:hAnsi="Arial" w:cs="Arial"/>
          <w:b/>
          <w:bCs/>
          <w:sz w:val="20"/>
        </w:rPr>
        <w:t xml:space="preserve">4.1 </w:t>
      </w:r>
      <w:r w:rsidRPr="00306B80">
        <w:rPr>
          <w:rFonts w:ascii="Arial" w:hAnsi="Arial" w:cs="Arial"/>
          <w:b/>
          <w:bCs/>
          <w:sz w:val="20"/>
        </w:rPr>
        <w:t>O Valor fixado para a prestação de serviços será de:</w:t>
      </w:r>
    </w:p>
    <w:p w14:paraId="4D93F23D" w14:textId="77777777" w:rsidR="000919DC" w:rsidRPr="00306B80" w:rsidRDefault="000919DC" w:rsidP="000919DC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0"/>
        </w:rPr>
      </w:pPr>
      <w:r w:rsidRPr="00306B80">
        <w:rPr>
          <w:rFonts w:ascii="Arial" w:hAnsi="Arial" w:cs="Arial"/>
          <w:b/>
          <w:bCs/>
          <w:sz w:val="20"/>
        </w:rPr>
        <w:t xml:space="preserve">R$100,00 por sessão de no mínimo 50 minutos de terapia ocupacional, com o conceito </w:t>
      </w:r>
      <w:proofErr w:type="spellStart"/>
      <w:r w:rsidRPr="00306B80">
        <w:rPr>
          <w:rFonts w:ascii="Arial" w:hAnsi="Arial" w:cs="Arial"/>
          <w:b/>
          <w:bCs/>
          <w:sz w:val="20"/>
        </w:rPr>
        <w:t>neuroevolutivo</w:t>
      </w:r>
      <w:proofErr w:type="spellEnd"/>
      <w:r w:rsidRPr="00306B80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306B80">
        <w:rPr>
          <w:rFonts w:ascii="Arial" w:hAnsi="Arial" w:cs="Arial"/>
          <w:b/>
          <w:bCs/>
          <w:sz w:val="20"/>
        </w:rPr>
        <w:t>bobath</w:t>
      </w:r>
      <w:proofErr w:type="spellEnd"/>
      <w:r w:rsidRPr="00306B80">
        <w:rPr>
          <w:rFonts w:ascii="Arial" w:hAnsi="Arial" w:cs="Arial"/>
          <w:b/>
          <w:bCs/>
          <w:sz w:val="20"/>
        </w:rPr>
        <w:t xml:space="preserve">, bandagem </w:t>
      </w:r>
      <w:proofErr w:type="spellStart"/>
      <w:r w:rsidRPr="00306B80">
        <w:rPr>
          <w:rFonts w:ascii="Arial" w:hAnsi="Arial" w:cs="Arial"/>
          <w:b/>
          <w:bCs/>
          <w:sz w:val="20"/>
        </w:rPr>
        <w:t>neurofuncional</w:t>
      </w:r>
      <w:proofErr w:type="spellEnd"/>
      <w:r w:rsidRPr="00306B80">
        <w:rPr>
          <w:rFonts w:ascii="Arial" w:hAnsi="Arial" w:cs="Arial"/>
          <w:b/>
          <w:bCs/>
          <w:sz w:val="20"/>
        </w:rPr>
        <w:t>.</w:t>
      </w:r>
    </w:p>
    <w:bookmarkEnd w:id="0"/>
    <w:p w14:paraId="359EB2E7" w14:textId="24422AD3" w:rsidR="0042080E" w:rsidRPr="0071618C" w:rsidRDefault="0042080E" w:rsidP="0042080E">
      <w:pPr>
        <w:rPr>
          <w:rFonts w:ascii="Arial" w:hAnsi="Arial" w:cs="Arial"/>
          <w:sz w:val="20"/>
        </w:rPr>
      </w:pPr>
    </w:p>
    <w:p w14:paraId="1971B181" w14:textId="39B354F7" w:rsidR="0042080E" w:rsidRPr="0071618C" w:rsidRDefault="0042080E" w:rsidP="0042080E">
      <w:pPr>
        <w:rPr>
          <w:rFonts w:ascii="Arial" w:hAnsi="Arial" w:cs="Arial"/>
          <w:sz w:val="20"/>
        </w:rPr>
      </w:pPr>
    </w:p>
    <w:p w14:paraId="2FCF5CED" w14:textId="6AA6A94D" w:rsidR="0042080E" w:rsidRPr="0071618C" w:rsidRDefault="0042080E" w:rsidP="0042080E">
      <w:pPr>
        <w:rPr>
          <w:rFonts w:ascii="Arial" w:hAnsi="Arial" w:cs="Arial"/>
          <w:sz w:val="20"/>
        </w:rPr>
      </w:pPr>
      <w:r w:rsidRPr="0071618C">
        <w:rPr>
          <w:rFonts w:ascii="Arial" w:hAnsi="Arial" w:cs="Arial"/>
          <w:sz w:val="20"/>
        </w:rPr>
        <w:t>Leia se:</w:t>
      </w:r>
    </w:p>
    <w:p w14:paraId="6CB09FEC" w14:textId="77777777" w:rsidR="0071618C" w:rsidRPr="0071618C" w:rsidRDefault="0071618C" w:rsidP="0071618C">
      <w:pPr>
        <w:pStyle w:val="Corpodetexto"/>
        <w:widowControl w:val="0"/>
        <w:tabs>
          <w:tab w:val="left" w:pos="567"/>
          <w:tab w:val="left" w:pos="4294"/>
        </w:tabs>
        <w:spacing w:after="0"/>
        <w:jc w:val="both"/>
        <w:rPr>
          <w:rFonts w:ascii="Arial" w:hAnsi="Arial" w:cs="Arial"/>
          <w:sz w:val="20"/>
        </w:rPr>
      </w:pPr>
    </w:p>
    <w:p w14:paraId="797E53F7" w14:textId="57AEF03F" w:rsidR="000919DC" w:rsidRPr="00306B80" w:rsidRDefault="000919DC" w:rsidP="000919DC">
      <w:pPr>
        <w:jc w:val="both"/>
        <w:rPr>
          <w:rFonts w:ascii="Arial" w:hAnsi="Arial" w:cs="Arial"/>
          <w:b/>
          <w:bCs/>
          <w:sz w:val="20"/>
        </w:rPr>
      </w:pPr>
      <w:bookmarkStart w:id="1" w:name="_Hlk44055348"/>
      <w:r>
        <w:rPr>
          <w:rFonts w:ascii="Arial" w:hAnsi="Arial" w:cs="Arial"/>
          <w:sz w:val="20"/>
        </w:rPr>
        <w:t xml:space="preserve">4.1. </w:t>
      </w:r>
      <w:r w:rsidRPr="00306B80">
        <w:rPr>
          <w:rFonts w:ascii="Arial" w:hAnsi="Arial" w:cs="Arial"/>
          <w:b/>
          <w:bCs/>
          <w:sz w:val="20"/>
        </w:rPr>
        <w:t>O Valor fixado para a prestação de serviços será de:</w:t>
      </w:r>
    </w:p>
    <w:p w14:paraId="7E682A54" w14:textId="3D3CFC09" w:rsidR="000919DC" w:rsidRDefault="000919DC" w:rsidP="000919DC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0"/>
        </w:rPr>
      </w:pPr>
      <w:r w:rsidRPr="00306B80">
        <w:rPr>
          <w:rFonts w:ascii="Arial" w:hAnsi="Arial" w:cs="Arial"/>
          <w:b/>
          <w:bCs/>
          <w:sz w:val="20"/>
        </w:rPr>
        <w:t xml:space="preserve">R$100,00 por sessão de no mínimo 50 minutos de terapia ocupacional, com o conceito </w:t>
      </w:r>
      <w:proofErr w:type="spellStart"/>
      <w:r w:rsidRPr="00306B80">
        <w:rPr>
          <w:rFonts w:ascii="Arial" w:hAnsi="Arial" w:cs="Arial"/>
          <w:b/>
          <w:bCs/>
          <w:sz w:val="20"/>
        </w:rPr>
        <w:t>neuroevolutivo</w:t>
      </w:r>
      <w:proofErr w:type="spellEnd"/>
      <w:r w:rsidRPr="00306B80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306B80">
        <w:rPr>
          <w:rFonts w:ascii="Arial" w:hAnsi="Arial" w:cs="Arial"/>
          <w:b/>
          <w:bCs/>
          <w:sz w:val="20"/>
        </w:rPr>
        <w:t>bobath</w:t>
      </w:r>
      <w:proofErr w:type="spellEnd"/>
      <w:r w:rsidRPr="00306B80">
        <w:rPr>
          <w:rFonts w:ascii="Arial" w:hAnsi="Arial" w:cs="Arial"/>
          <w:b/>
          <w:bCs/>
          <w:sz w:val="20"/>
        </w:rPr>
        <w:t xml:space="preserve">, bandagem </w:t>
      </w:r>
      <w:proofErr w:type="spellStart"/>
      <w:r w:rsidRPr="00306B80">
        <w:rPr>
          <w:rFonts w:ascii="Arial" w:hAnsi="Arial" w:cs="Arial"/>
          <w:b/>
          <w:bCs/>
          <w:sz w:val="20"/>
        </w:rPr>
        <w:t>neurofuncional</w:t>
      </w:r>
      <w:proofErr w:type="spellEnd"/>
      <w:r w:rsidRPr="00306B80">
        <w:rPr>
          <w:rFonts w:ascii="Arial" w:hAnsi="Arial" w:cs="Arial"/>
          <w:b/>
          <w:bCs/>
          <w:sz w:val="20"/>
        </w:rPr>
        <w:t>.</w:t>
      </w:r>
    </w:p>
    <w:p w14:paraId="679DB837" w14:textId="429032DC" w:rsidR="000919DC" w:rsidRPr="00306B80" w:rsidRDefault="000919DC" w:rsidP="000919DC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0"/>
        </w:rPr>
      </w:pPr>
      <w:bookmarkStart w:id="2" w:name="_Hlk50967636"/>
      <w:r>
        <w:rPr>
          <w:rFonts w:ascii="Arial" w:hAnsi="Arial" w:cs="Arial"/>
          <w:b/>
          <w:bCs/>
          <w:sz w:val="20"/>
        </w:rPr>
        <w:t>R$ 90,00 por sessão de do mínimo 50 minutos de terapia ocupacional.</w:t>
      </w:r>
    </w:p>
    <w:bookmarkEnd w:id="2"/>
    <w:p w14:paraId="2F968833" w14:textId="7D2CE59A" w:rsidR="000B66CC" w:rsidRPr="00611DB3" w:rsidRDefault="000B66CC" w:rsidP="000919DC">
      <w:pPr>
        <w:pStyle w:val="Corpodetexto"/>
        <w:widowControl w:val="0"/>
        <w:tabs>
          <w:tab w:val="left" w:pos="709"/>
          <w:tab w:val="left" w:pos="4294"/>
        </w:tabs>
        <w:spacing w:after="0"/>
        <w:ind w:left="426" w:hanging="426"/>
        <w:jc w:val="both"/>
        <w:rPr>
          <w:rFonts w:ascii="Arial" w:hAnsi="Arial" w:cs="Arial"/>
          <w:sz w:val="20"/>
        </w:rPr>
      </w:pPr>
      <w:r w:rsidRPr="00611DB3">
        <w:rPr>
          <w:rFonts w:ascii="Arial" w:hAnsi="Arial" w:cs="Arial"/>
          <w:sz w:val="20"/>
        </w:rPr>
        <w:t>.</w:t>
      </w:r>
    </w:p>
    <w:bookmarkEnd w:id="1"/>
    <w:p w14:paraId="049AAE8B" w14:textId="5697C7B7" w:rsidR="0042080E" w:rsidRPr="0071618C" w:rsidRDefault="0042080E" w:rsidP="0042080E">
      <w:pPr>
        <w:rPr>
          <w:rFonts w:ascii="Arial" w:hAnsi="Arial" w:cs="Arial"/>
          <w:sz w:val="20"/>
        </w:rPr>
      </w:pPr>
    </w:p>
    <w:p w14:paraId="59DD6345" w14:textId="4B5CC8CA" w:rsidR="0071618C" w:rsidRPr="000919DC" w:rsidRDefault="000919DC" w:rsidP="000919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="0071618C" w:rsidRPr="000919DC">
        <w:rPr>
          <w:rFonts w:ascii="Arial" w:hAnsi="Arial" w:cs="Arial"/>
          <w:sz w:val="20"/>
        </w:rPr>
        <w:t xml:space="preserve">Os valores passam tem validade a partir de </w:t>
      </w:r>
      <w:r>
        <w:rPr>
          <w:rFonts w:ascii="Arial" w:hAnsi="Arial" w:cs="Arial"/>
          <w:sz w:val="20"/>
        </w:rPr>
        <w:t>14</w:t>
      </w:r>
      <w:r w:rsidR="0071618C" w:rsidRPr="000919D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11</w:t>
      </w:r>
      <w:r w:rsidR="0071618C" w:rsidRPr="000919DC">
        <w:rPr>
          <w:rFonts w:ascii="Arial" w:hAnsi="Arial" w:cs="Arial"/>
          <w:sz w:val="20"/>
        </w:rPr>
        <w:t>/2020 para as</w:t>
      </w:r>
      <w:r w:rsidR="001C66B6">
        <w:rPr>
          <w:rFonts w:ascii="Arial" w:hAnsi="Arial" w:cs="Arial"/>
          <w:sz w:val="20"/>
        </w:rPr>
        <w:t xml:space="preserve"> pessoas físicas / jurídicas</w:t>
      </w:r>
      <w:r w:rsidR="0071618C" w:rsidRPr="000919DC">
        <w:rPr>
          <w:rFonts w:ascii="Arial" w:hAnsi="Arial" w:cs="Arial"/>
          <w:sz w:val="20"/>
        </w:rPr>
        <w:t xml:space="preserve"> já credenciadas </w:t>
      </w:r>
      <w:r w:rsidR="001C66B6">
        <w:rPr>
          <w:rFonts w:ascii="Arial" w:hAnsi="Arial" w:cs="Arial"/>
          <w:sz w:val="20"/>
        </w:rPr>
        <w:t>e para as</w:t>
      </w:r>
      <w:r w:rsidR="0071618C" w:rsidRPr="000919DC">
        <w:rPr>
          <w:rFonts w:ascii="Arial" w:hAnsi="Arial" w:cs="Arial"/>
          <w:sz w:val="20"/>
        </w:rPr>
        <w:t xml:space="preserve"> que efetuarem o credenciamento até a data prevista no edital.</w:t>
      </w:r>
    </w:p>
    <w:p w14:paraId="151904CF" w14:textId="17A5090A" w:rsidR="0071618C" w:rsidRDefault="0071618C" w:rsidP="0071618C">
      <w:pPr>
        <w:rPr>
          <w:rFonts w:ascii="Arial" w:hAnsi="Arial" w:cs="Arial"/>
          <w:sz w:val="20"/>
        </w:rPr>
      </w:pPr>
    </w:p>
    <w:p w14:paraId="5202A75F" w14:textId="4ADBCB64" w:rsidR="0071618C" w:rsidRDefault="0071618C" w:rsidP="0071618C">
      <w:pPr>
        <w:rPr>
          <w:rFonts w:ascii="Arial" w:hAnsi="Arial" w:cs="Arial"/>
          <w:sz w:val="20"/>
        </w:rPr>
      </w:pPr>
    </w:p>
    <w:p w14:paraId="6D169A09" w14:textId="1F9F5B43" w:rsidR="0071618C" w:rsidRDefault="0071618C" w:rsidP="007161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Treze Tílias, </w:t>
      </w:r>
      <w:r w:rsidR="001C66B6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 de </w:t>
      </w:r>
      <w:proofErr w:type="gramStart"/>
      <w:r w:rsidR="001C66B6">
        <w:rPr>
          <w:rFonts w:ascii="Arial" w:hAnsi="Arial" w:cs="Arial"/>
          <w:sz w:val="20"/>
        </w:rPr>
        <w:t>Setembro</w:t>
      </w:r>
      <w:proofErr w:type="gramEnd"/>
      <w:r>
        <w:rPr>
          <w:rFonts w:ascii="Arial" w:hAnsi="Arial" w:cs="Arial"/>
          <w:sz w:val="20"/>
        </w:rPr>
        <w:t xml:space="preserve"> de 2020;</w:t>
      </w:r>
    </w:p>
    <w:p w14:paraId="131DF657" w14:textId="1AFB4CD5" w:rsidR="00156649" w:rsidRDefault="00156649" w:rsidP="0071618C">
      <w:pPr>
        <w:rPr>
          <w:rFonts w:ascii="Arial" w:hAnsi="Arial" w:cs="Arial"/>
          <w:sz w:val="20"/>
        </w:rPr>
      </w:pPr>
    </w:p>
    <w:p w14:paraId="35BF4259" w14:textId="77777777" w:rsidR="00156649" w:rsidRDefault="00156649" w:rsidP="0071618C">
      <w:pPr>
        <w:rPr>
          <w:rFonts w:ascii="Arial" w:hAnsi="Arial" w:cs="Arial"/>
          <w:sz w:val="20"/>
        </w:rPr>
      </w:pPr>
    </w:p>
    <w:p w14:paraId="0CB0DE4B" w14:textId="784C9F09" w:rsidR="0071618C" w:rsidRDefault="0071618C" w:rsidP="0071618C">
      <w:pPr>
        <w:rPr>
          <w:rFonts w:ascii="Arial" w:hAnsi="Arial" w:cs="Arial"/>
          <w:sz w:val="20"/>
        </w:rPr>
      </w:pPr>
    </w:p>
    <w:p w14:paraId="2E7E1A86" w14:textId="36CC6311" w:rsidR="0071618C" w:rsidRDefault="0071618C" w:rsidP="0071618C">
      <w:pPr>
        <w:rPr>
          <w:rFonts w:ascii="Arial" w:hAnsi="Arial" w:cs="Arial"/>
          <w:sz w:val="20"/>
        </w:rPr>
      </w:pPr>
    </w:p>
    <w:p w14:paraId="5A015B97" w14:textId="6C844EB0" w:rsidR="0071618C" w:rsidRDefault="0071618C" w:rsidP="0071618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ALCIR DE RÓS</w:t>
      </w:r>
    </w:p>
    <w:p w14:paraId="2ACBB4A5" w14:textId="16712A94" w:rsidR="0071618C" w:rsidRPr="0071618C" w:rsidRDefault="0071618C" w:rsidP="0071618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Gestor do Fundo</w:t>
      </w:r>
    </w:p>
    <w:sectPr w:rsidR="0071618C" w:rsidRPr="0071618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948B" w14:textId="77777777" w:rsidR="00722638" w:rsidRDefault="00722638">
      <w:r>
        <w:separator/>
      </w:r>
    </w:p>
  </w:endnote>
  <w:endnote w:type="continuationSeparator" w:id="0">
    <w:p w14:paraId="27971CD9" w14:textId="77777777" w:rsidR="00722638" w:rsidRDefault="0072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73A2" w14:textId="77777777" w:rsidR="003B3972" w:rsidRDefault="003B3972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3B3972" w14:paraId="5DF3FFCA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05B0B8CA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67ADD3EE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2A8344B" w14:textId="77777777" w:rsidR="003B3972" w:rsidRDefault="003B3972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59EAEB20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244B0836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6D86D46F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689097D7" w14:textId="77777777" w:rsidR="003B3972" w:rsidRDefault="003B3972">
          <w:pPr>
            <w:pStyle w:val="Rodap"/>
            <w:jc w:val="center"/>
            <w:rPr>
              <w:sz w:val="18"/>
            </w:rPr>
          </w:pPr>
        </w:p>
        <w:p w14:paraId="0E1DF424" w14:textId="77777777" w:rsidR="003B3972" w:rsidRDefault="003B3972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2E2BC52C" w14:textId="77777777" w:rsidR="003B3972" w:rsidRDefault="003B3972">
          <w:pPr>
            <w:pStyle w:val="Rodap"/>
            <w:jc w:val="center"/>
            <w:rPr>
              <w:sz w:val="10"/>
            </w:rPr>
          </w:pPr>
        </w:p>
        <w:p w14:paraId="6037F662" w14:textId="77777777" w:rsidR="003B3972" w:rsidRDefault="003B3972">
          <w:pPr>
            <w:pStyle w:val="Rodap"/>
            <w:jc w:val="center"/>
            <w:rPr>
              <w:sz w:val="16"/>
            </w:rPr>
          </w:pPr>
          <w:r>
            <w:object w:dxaOrig="6674" w:dyaOrig="3150" w14:anchorId="165BC4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61580562" r:id="rId2"/>
            </w:object>
          </w:r>
        </w:p>
      </w:tc>
    </w:tr>
  </w:tbl>
  <w:p w14:paraId="74A8E1B0" w14:textId="77777777" w:rsidR="003B3972" w:rsidRDefault="003B3972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111F" w14:textId="77777777" w:rsidR="00722638" w:rsidRDefault="00722638">
      <w:r>
        <w:separator/>
      </w:r>
    </w:p>
  </w:footnote>
  <w:footnote w:type="continuationSeparator" w:id="0">
    <w:p w14:paraId="64323456" w14:textId="77777777" w:rsidR="00722638" w:rsidRDefault="0072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E98D" w14:textId="77777777" w:rsidR="003B3972" w:rsidRDefault="003B397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3B3972" w14:paraId="41F5BB0C" w14:textId="77777777">
      <w:trPr>
        <w:trHeight w:val="1634"/>
      </w:trPr>
      <w:tc>
        <w:tcPr>
          <w:tcW w:w="1680" w:type="dxa"/>
        </w:tcPr>
        <w:p w14:paraId="6714D8EC" w14:textId="77777777" w:rsidR="003B3972" w:rsidRDefault="003B3972">
          <w:pPr>
            <w:pStyle w:val="Cabealho"/>
          </w:pPr>
          <w:r>
            <w:rPr>
              <w:noProof/>
            </w:rPr>
            <w:drawing>
              <wp:inline distT="0" distB="0" distL="0" distR="0" wp14:anchorId="1F69E39E" wp14:editId="3C4DF925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25D2BCC3" w14:textId="77777777" w:rsidR="003B3972" w:rsidRDefault="003B3972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20A05551" w14:textId="77777777" w:rsidR="003B3972" w:rsidRDefault="003B3972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0B15A529" w14:textId="77777777" w:rsidR="003B3972" w:rsidRDefault="003B3972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C9344A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5D60F15"/>
    <w:multiLevelType w:val="hybridMultilevel"/>
    <w:tmpl w:val="8F5C3BF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AB53FE"/>
    <w:multiLevelType w:val="multilevel"/>
    <w:tmpl w:val="85EE9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4A1D10"/>
    <w:multiLevelType w:val="multilevel"/>
    <w:tmpl w:val="5E7C1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B81148D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95965"/>
    <w:multiLevelType w:val="hybridMultilevel"/>
    <w:tmpl w:val="A3EE8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16"/>
  </w:num>
  <w:num w:numId="8">
    <w:abstractNumId w:val="17"/>
  </w:num>
  <w:num w:numId="9">
    <w:abstractNumId w:val="6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5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919DC"/>
    <w:rsid w:val="000A06DF"/>
    <w:rsid w:val="000A5146"/>
    <w:rsid w:val="000A6D18"/>
    <w:rsid w:val="000B01DF"/>
    <w:rsid w:val="000B451C"/>
    <w:rsid w:val="000B4F1B"/>
    <w:rsid w:val="000B66CC"/>
    <w:rsid w:val="000C108F"/>
    <w:rsid w:val="000C5210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60D"/>
    <w:rsid w:val="00114FD4"/>
    <w:rsid w:val="0013042D"/>
    <w:rsid w:val="00154E1D"/>
    <w:rsid w:val="00156649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C66B6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3B1B"/>
    <w:rsid w:val="0027477C"/>
    <w:rsid w:val="002806B1"/>
    <w:rsid w:val="00285164"/>
    <w:rsid w:val="00285E67"/>
    <w:rsid w:val="002B5A72"/>
    <w:rsid w:val="002C4C0C"/>
    <w:rsid w:val="002F3D7E"/>
    <w:rsid w:val="002F7355"/>
    <w:rsid w:val="00301ACB"/>
    <w:rsid w:val="003208B7"/>
    <w:rsid w:val="00325759"/>
    <w:rsid w:val="00325FB8"/>
    <w:rsid w:val="00372E5F"/>
    <w:rsid w:val="00383C05"/>
    <w:rsid w:val="00386B21"/>
    <w:rsid w:val="003A51D1"/>
    <w:rsid w:val="003A628E"/>
    <w:rsid w:val="003B2F83"/>
    <w:rsid w:val="003B3972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080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4511E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72D2A"/>
    <w:rsid w:val="006A01D7"/>
    <w:rsid w:val="006B2F81"/>
    <w:rsid w:val="006B508B"/>
    <w:rsid w:val="006D289E"/>
    <w:rsid w:val="006D2E0D"/>
    <w:rsid w:val="006D3259"/>
    <w:rsid w:val="006E1883"/>
    <w:rsid w:val="006E68AB"/>
    <w:rsid w:val="00700950"/>
    <w:rsid w:val="00701160"/>
    <w:rsid w:val="0071451E"/>
    <w:rsid w:val="0071618C"/>
    <w:rsid w:val="00717DA7"/>
    <w:rsid w:val="007204C6"/>
    <w:rsid w:val="00722638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761A2"/>
    <w:rsid w:val="00782E13"/>
    <w:rsid w:val="007958A3"/>
    <w:rsid w:val="007A226A"/>
    <w:rsid w:val="007C2A4F"/>
    <w:rsid w:val="007C389B"/>
    <w:rsid w:val="007C57BC"/>
    <w:rsid w:val="007E02F5"/>
    <w:rsid w:val="00807EB8"/>
    <w:rsid w:val="008166B5"/>
    <w:rsid w:val="0081717C"/>
    <w:rsid w:val="008223CD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0C79"/>
    <w:rsid w:val="00964CDC"/>
    <w:rsid w:val="00973E95"/>
    <w:rsid w:val="009749FF"/>
    <w:rsid w:val="0098234C"/>
    <w:rsid w:val="00986C28"/>
    <w:rsid w:val="009872B9"/>
    <w:rsid w:val="009900B2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4512E"/>
    <w:rsid w:val="00A56DA6"/>
    <w:rsid w:val="00A6002D"/>
    <w:rsid w:val="00A65761"/>
    <w:rsid w:val="00A71F27"/>
    <w:rsid w:val="00A736C9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96866"/>
    <w:rsid w:val="00BA16E5"/>
    <w:rsid w:val="00BA2DF0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1C96"/>
    <w:rsid w:val="00C75B7F"/>
    <w:rsid w:val="00C936A8"/>
    <w:rsid w:val="00CB4D6D"/>
    <w:rsid w:val="00CC278B"/>
    <w:rsid w:val="00CC6770"/>
    <w:rsid w:val="00CC7C00"/>
    <w:rsid w:val="00CD007D"/>
    <w:rsid w:val="00CE1F1F"/>
    <w:rsid w:val="00CE6C67"/>
    <w:rsid w:val="00CF086A"/>
    <w:rsid w:val="00CF771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4DFA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A42F0"/>
    <w:rsid w:val="00EB07F9"/>
    <w:rsid w:val="00EB4FFF"/>
    <w:rsid w:val="00EC0CB3"/>
    <w:rsid w:val="00EE09C8"/>
    <w:rsid w:val="00EF2101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B1585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48D00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xtopadro">
    <w:name w:val="Texto padrão"/>
    <w:basedOn w:val="Normal"/>
    <w:rsid w:val="0042080E"/>
    <w:pPr>
      <w:suppressAutoHyphens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BCDC-0F02-4CBC-8695-FC2D0F52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6</cp:revision>
  <cp:lastPrinted>2020-06-26T12:17:00Z</cp:lastPrinted>
  <dcterms:created xsi:type="dcterms:W3CDTF">2020-06-26T12:09:00Z</dcterms:created>
  <dcterms:modified xsi:type="dcterms:W3CDTF">2020-09-14T12:23:00Z</dcterms:modified>
</cp:coreProperties>
</file>